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CA4" w:rsidRDefault="00E03CA4">
      <w:pPr>
        <w:spacing w:line="200" w:lineRule="exact"/>
        <w:rPr>
          <w:rFonts w:ascii="Times New Roman" w:eastAsia="Times New Roman" w:hAnsi="Times New Roman"/>
          <w:sz w:val="24"/>
        </w:rPr>
      </w:pPr>
      <w:bookmarkStart w:id="0" w:name="page1"/>
      <w:bookmarkEnd w:id="0"/>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20" w:lineRule="exact"/>
        <w:rPr>
          <w:rFonts w:ascii="Times New Roman" w:eastAsia="Times New Roman" w:hAnsi="Times New Roman"/>
          <w:sz w:val="24"/>
        </w:rPr>
      </w:pPr>
    </w:p>
    <w:p w:rsidR="00E03CA4" w:rsidRDefault="00E03CA4">
      <w:pPr>
        <w:spacing w:line="160" w:lineRule="exact"/>
        <w:rPr>
          <w:rFonts w:ascii="Times New Roman" w:eastAsia="Times New Roman" w:hAnsi="Times New Roman"/>
          <w:sz w:val="24"/>
        </w:rPr>
      </w:pPr>
    </w:p>
    <w:p w:rsidR="00E03CA4" w:rsidRDefault="00F44130" w:rsidP="00BE07AF">
      <w:pPr>
        <w:spacing w:line="239" w:lineRule="auto"/>
        <w:ind w:left="2180"/>
        <w:rPr>
          <w:rFonts w:ascii="Times New Roman" w:eastAsia="Times New Roman" w:hAnsi="Times New Roman"/>
          <w:sz w:val="23"/>
        </w:rPr>
      </w:pPr>
      <w:r>
        <w:rPr>
          <w:rFonts w:ascii="Arial" w:eastAsia="Arial" w:hAnsi="Arial"/>
          <w:i/>
          <w:sz w:val="7"/>
        </w:rPr>
        <w:br w:type="column"/>
      </w: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15" w:lineRule="exact"/>
        <w:rPr>
          <w:rFonts w:ascii="Times New Roman" w:eastAsia="Times New Roman" w:hAnsi="Times New Roman"/>
          <w:sz w:val="24"/>
        </w:rPr>
      </w:pPr>
    </w:p>
    <w:p w:rsidR="005768AC" w:rsidRPr="00A32C4F" w:rsidRDefault="00F44130" w:rsidP="001E4C20">
      <w:pPr>
        <w:spacing w:line="346" w:lineRule="auto"/>
        <w:ind w:right="560" w:hanging="213"/>
        <w:jc w:val="center"/>
        <w:rPr>
          <w:rFonts w:ascii="Times New Roman" w:eastAsia="Arial" w:hAnsi="Times New Roman" w:cs="Times New Roman"/>
          <w:color w:val="000000" w:themeColor="text1"/>
          <w:sz w:val="36"/>
          <w:szCs w:val="36"/>
        </w:rPr>
      </w:pPr>
      <w:r w:rsidRPr="00A32C4F">
        <w:rPr>
          <w:rFonts w:ascii="Times New Roman" w:eastAsia="Arial" w:hAnsi="Times New Roman" w:cs="Times New Roman"/>
          <w:color w:val="000000" w:themeColor="text1"/>
          <w:sz w:val="36"/>
          <w:szCs w:val="36"/>
        </w:rPr>
        <w:t>Схема водоснабжения и водоотведения Новолетниковского</w:t>
      </w:r>
      <w:r w:rsidR="00A32C4F">
        <w:rPr>
          <w:rFonts w:ascii="Times New Roman" w:eastAsia="Arial" w:hAnsi="Times New Roman" w:cs="Times New Roman"/>
          <w:color w:val="000000" w:themeColor="text1"/>
          <w:sz w:val="36"/>
          <w:szCs w:val="36"/>
        </w:rPr>
        <w:t xml:space="preserve"> </w:t>
      </w:r>
      <w:r w:rsidRPr="00A32C4F">
        <w:rPr>
          <w:rFonts w:ascii="Times New Roman" w:eastAsia="Arial" w:hAnsi="Times New Roman" w:cs="Times New Roman"/>
          <w:color w:val="000000" w:themeColor="text1"/>
          <w:sz w:val="36"/>
          <w:szCs w:val="36"/>
        </w:rPr>
        <w:t>муниципального образования</w:t>
      </w:r>
    </w:p>
    <w:p w:rsidR="005768AC" w:rsidRPr="00A32C4F" w:rsidRDefault="005768AC" w:rsidP="001E4C20">
      <w:pPr>
        <w:spacing w:line="333" w:lineRule="auto"/>
        <w:ind w:left="2220" w:right="1580" w:hanging="1197"/>
        <w:jc w:val="center"/>
        <w:rPr>
          <w:rFonts w:ascii="Times New Roman" w:eastAsia="Arial" w:hAnsi="Times New Roman" w:cs="Times New Roman"/>
          <w:color w:val="000000" w:themeColor="text1"/>
          <w:sz w:val="36"/>
          <w:szCs w:val="36"/>
        </w:rPr>
      </w:pPr>
      <w:r w:rsidRPr="00A32C4F">
        <w:rPr>
          <w:rFonts w:ascii="Times New Roman" w:eastAsia="Arial" w:hAnsi="Times New Roman" w:cs="Times New Roman"/>
          <w:color w:val="000000" w:themeColor="text1"/>
          <w:sz w:val="36"/>
          <w:szCs w:val="36"/>
        </w:rPr>
        <w:t>Зиминского района</w:t>
      </w:r>
    </w:p>
    <w:p w:rsidR="00E03CA4" w:rsidRPr="00A32C4F" w:rsidRDefault="00F44130" w:rsidP="001E4C20">
      <w:pPr>
        <w:spacing w:line="333" w:lineRule="auto"/>
        <w:ind w:left="2220" w:right="1580" w:hanging="1197"/>
        <w:jc w:val="center"/>
        <w:rPr>
          <w:rFonts w:ascii="Times New Roman" w:eastAsia="Arial" w:hAnsi="Times New Roman" w:cs="Times New Roman"/>
          <w:color w:val="000000" w:themeColor="text1"/>
          <w:sz w:val="36"/>
          <w:szCs w:val="36"/>
        </w:rPr>
      </w:pPr>
      <w:r w:rsidRPr="00A32C4F">
        <w:rPr>
          <w:rFonts w:ascii="Times New Roman" w:eastAsia="Arial" w:hAnsi="Times New Roman" w:cs="Times New Roman"/>
          <w:color w:val="000000" w:themeColor="text1"/>
          <w:sz w:val="36"/>
          <w:szCs w:val="36"/>
        </w:rPr>
        <w:t>Иркутской области</w:t>
      </w:r>
    </w:p>
    <w:p w:rsidR="00A32C4F" w:rsidRPr="00596A29" w:rsidRDefault="00A32C4F" w:rsidP="00A32C4F">
      <w:pPr>
        <w:pStyle w:val="20"/>
        <w:shd w:val="clear" w:color="auto" w:fill="auto"/>
        <w:spacing w:after="0" w:line="240" w:lineRule="exact"/>
        <w:rPr>
          <w:rStyle w:val="2"/>
          <w:rFonts w:ascii="Times New Roman" w:hAnsi="Times New Roman" w:cs="Times New Roman"/>
          <w:color w:val="000000"/>
          <w:sz w:val="28"/>
          <w:szCs w:val="28"/>
        </w:rPr>
      </w:pPr>
      <w:r w:rsidRPr="00596A29">
        <w:rPr>
          <w:rStyle w:val="2"/>
          <w:rFonts w:ascii="Times New Roman" w:hAnsi="Times New Roman" w:cs="Times New Roman"/>
          <w:color w:val="000000"/>
          <w:sz w:val="28"/>
          <w:szCs w:val="28"/>
        </w:rPr>
        <w:t>(актуализирована - 2018 год)</w:t>
      </w:r>
      <w:r w:rsidRPr="00596A29">
        <w:rPr>
          <w:rStyle w:val="2"/>
          <w:rFonts w:ascii="Times New Roman" w:hAnsi="Times New Roman" w:cs="Times New Roman"/>
          <w:color w:val="000000"/>
          <w:sz w:val="28"/>
          <w:szCs w:val="28"/>
        </w:rPr>
        <w:br/>
      </w: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79"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00" w:lineRule="exact"/>
        <w:rPr>
          <w:rFonts w:ascii="Times New Roman" w:eastAsia="Times New Roman" w:hAnsi="Times New Roman"/>
          <w:sz w:val="24"/>
        </w:rPr>
      </w:pPr>
    </w:p>
    <w:p w:rsidR="00E03CA4" w:rsidRDefault="00E03CA4">
      <w:pPr>
        <w:spacing w:line="267" w:lineRule="exact"/>
        <w:rPr>
          <w:rFonts w:ascii="Times New Roman" w:eastAsia="Times New Roman" w:hAnsi="Times New Roman"/>
          <w:sz w:val="24"/>
        </w:rPr>
      </w:pPr>
    </w:p>
    <w:p w:rsidR="00E03CA4" w:rsidRDefault="00E03CA4">
      <w:pPr>
        <w:spacing w:line="0" w:lineRule="atLeast"/>
        <w:ind w:left="3780"/>
        <w:rPr>
          <w:rFonts w:ascii="Times New Roman" w:eastAsia="Times New Roman" w:hAnsi="Times New Roman"/>
          <w:b/>
          <w:sz w:val="24"/>
        </w:rPr>
      </w:pPr>
    </w:p>
    <w:p w:rsidR="00E03CA4" w:rsidRDefault="00E03CA4">
      <w:pPr>
        <w:spacing w:line="77" w:lineRule="exact"/>
        <w:rPr>
          <w:rFonts w:ascii="Times New Roman" w:eastAsia="Times New Roman" w:hAnsi="Times New Roman"/>
          <w:sz w:val="24"/>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Pr="001E4C20" w:rsidRDefault="001E4C20" w:rsidP="001E4C20">
      <w:pPr>
        <w:spacing w:line="0" w:lineRule="atLeast"/>
        <w:ind w:right="320"/>
        <w:jc w:val="center"/>
        <w:rPr>
          <w:rFonts w:ascii="Arial" w:eastAsia="Arial" w:hAnsi="Arial"/>
        </w:rPr>
      </w:pPr>
      <w:r w:rsidRPr="001E4C20">
        <w:rPr>
          <w:rFonts w:ascii="Times New Roman" w:eastAsia="Times New Roman" w:hAnsi="Times New Roman"/>
          <w:sz w:val="24"/>
        </w:rPr>
        <w:t>с. Новолетники, 2018 г</w:t>
      </w: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A32C4F" w:rsidRDefault="00A32C4F">
      <w:pPr>
        <w:spacing w:line="0" w:lineRule="atLeast"/>
        <w:ind w:right="320"/>
        <w:jc w:val="right"/>
        <w:rPr>
          <w:rFonts w:ascii="Arial" w:eastAsia="Arial" w:hAnsi="Arial"/>
        </w:rPr>
      </w:pPr>
    </w:p>
    <w:p w:rsidR="00E03CA4" w:rsidRDefault="00F44130">
      <w:pPr>
        <w:spacing w:line="0" w:lineRule="atLeast"/>
        <w:ind w:right="320"/>
        <w:jc w:val="right"/>
        <w:rPr>
          <w:rFonts w:ascii="Arial" w:eastAsia="Arial" w:hAnsi="Arial"/>
        </w:rPr>
      </w:pPr>
      <w:r>
        <w:rPr>
          <w:rFonts w:ascii="Arial" w:eastAsia="Arial" w:hAnsi="Arial"/>
        </w:rPr>
        <w:t>1</w:t>
      </w:r>
    </w:p>
    <w:p w:rsidR="00E03CA4" w:rsidRDefault="00E03CA4">
      <w:pPr>
        <w:spacing w:line="0" w:lineRule="atLeast"/>
        <w:ind w:right="320"/>
        <w:jc w:val="right"/>
        <w:rPr>
          <w:rFonts w:ascii="Arial" w:eastAsia="Arial" w:hAnsi="Arial"/>
        </w:rPr>
        <w:sectPr w:rsidR="00E03CA4">
          <w:pgSz w:w="11900" w:h="16838"/>
          <w:pgMar w:top="923" w:right="800" w:bottom="184" w:left="448" w:header="0" w:footer="0" w:gutter="0"/>
          <w:cols w:num="2" w:space="0" w:equalWidth="0">
            <w:col w:w="562" w:space="910"/>
            <w:col w:w="9180"/>
          </w:cols>
          <w:docGrid w:linePitch="360"/>
        </w:sectPr>
      </w:pPr>
    </w:p>
    <w:p w:rsidR="00E03CA4" w:rsidRDefault="00F44130">
      <w:pPr>
        <w:spacing w:line="0" w:lineRule="atLeast"/>
        <w:ind w:left="3600"/>
        <w:rPr>
          <w:rFonts w:ascii="Arial" w:eastAsia="Arial" w:hAnsi="Arial"/>
          <w:b/>
          <w:sz w:val="32"/>
        </w:rPr>
      </w:pPr>
      <w:bookmarkStart w:id="1" w:name="page2"/>
      <w:bookmarkEnd w:id="1"/>
      <w:r>
        <w:rPr>
          <w:rFonts w:ascii="Arial" w:eastAsia="Arial" w:hAnsi="Arial"/>
          <w:b/>
          <w:sz w:val="32"/>
        </w:rPr>
        <w:lastRenderedPageBreak/>
        <w:t>Содержание</w:t>
      </w:r>
    </w:p>
    <w:p w:rsidR="00E03CA4" w:rsidRDefault="00E03CA4">
      <w:pPr>
        <w:spacing w:line="200" w:lineRule="exact"/>
        <w:rPr>
          <w:rFonts w:ascii="Times New Roman" w:eastAsia="Times New Roman" w:hAnsi="Times New Roman"/>
        </w:rPr>
      </w:pPr>
    </w:p>
    <w:p w:rsidR="00E03CA4" w:rsidRDefault="00E03CA4">
      <w:pPr>
        <w:spacing w:line="344"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2"/>
        </w:rPr>
      </w:pPr>
      <w:r>
        <w:rPr>
          <w:rFonts w:ascii="Times New Roman" w:eastAsia="Times New Roman" w:hAnsi="Times New Roman"/>
          <w:sz w:val="22"/>
        </w:rPr>
        <w:t>Введение …………………………………………………………………………………………………..3</w:t>
      </w:r>
    </w:p>
    <w:p w:rsidR="00E03CA4" w:rsidRDefault="00E03CA4">
      <w:pPr>
        <w:spacing w:line="112" w:lineRule="exact"/>
        <w:rPr>
          <w:rFonts w:ascii="Times New Roman" w:eastAsia="Times New Roman" w:hAnsi="Times New Roman"/>
        </w:rPr>
      </w:pPr>
    </w:p>
    <w:p w:rsidR="00E03CA4" w:rsidRDefault="007A2AC3">
      <w:pPr>
        <w:spacing w:line="0" w:lineRule="atLeast"/>
        <w:rPr>
          <w:rFonts w:ascii="Times New Roman" w:eastAsia="Times New Roman" w:hAnsi="Times New Roman"/>
          <w:sz w:val="22"/>
        </w:rPr>
      </w:pPr>
      <w:hyperlink w:anchor="page4" w:history="1">
        <w:r w:rsidR="00F44130">
          <w:rPr>
            <w:rFonts w:ascii="Times New Roman" w:eastAsia="Times New Roman" w:hAnsi="Times New Roman"/>
            <w:sz w:val="22"/>
          </w:rPr>
          <w:t>Паспорт схемы …………………………………………………………………………………………….4</w:t>
        </w:r>
      </w:hyperlink>
    </w:p>
    <w:p w:rsidR="00E03CA4" w:rsidRDefault="00E03CA4">
      <w:pPr>
        <w:spacing w:line="114" w:lineRule="exact"/>
        <w:rPr>
          <w:rFonts w:ascii="Times New Roman" w:eastAsia="Times New Roman" w:hAnsi="Times New Roman"/>
        </w:rPr>
      </w:pPr>
    </w:p>
    <w:p w:rsidR="00E03CA4" w:rsidRDefault="007A2AC3">
      <w:pPr>
        <w:spacing w:line="0" w:lineRule="atLeast"/>
        <w:rPr>
          <w:rFonts w:ascii="Times New Roman" w:eastAsia="Times New Roman" w:hAnsi="Times New Roman"/>
          <w:sz w:val="22"/>
        </w:rPr>
      </w:pPr>
      <w:hyperlink w:anchor="page6" w:history="1">
        <w:r w:rsidR="00F44130">
          <w:rPr>
            <w:rFonts w:ascii="Times New Roman" w:eastAsia="Times New Roman" w:hAnsi="Times New Roman"/>
            <w:sz w:val="22"/>
          </w:rPr>
          <w:t>Глава 1. Схема водоснабжения …………………………………………………………………………..6</w:t>
        </w:r>
      </w:hyperlink>
    </w:p>
    <w:p w:rsidR="00E03CA4" w:rsidRDefault="00E03CA4">
      <w:pPr>
        <w:spacing w:line="109" w:lineRule="exact"/>
        <w:rPr>
          <w:rFonts w:ascii="Times New Roman" w:eastAsia="Times New Roman" w:hAnsi="Times New Roman"/>
        </w:rPr>
      </w:pPr>
    </w:p>
    <w:p w:rsidR="00E03CA4" w:rsidRDefault="007A2AC3">
      <w:pPr>
        <w:tabs>
          <w:tab w:val="left" w:leader="dot" w:pos="9220"/>
        </w:tabs>
        <w:spacing w:line="239" w:lineRule="auto"/>
        <w:rPr>
          <w:rFonts w:ascii="Times New Roman" w:eastAsia="Times New Roman" w:hAnsi="Times New Roman"/>
          <w:sz w:val="19"/>
        </w:rPr>
      </w:pPr>
      <w:hyperlink w:anchor="page6" w:history="1">
        <w:r w:rsidR="00F44130">
          <w:rPr>
            <w:rFonts w:ascii="Times New Roman" w:eastAsia="Times New Roman" w:hAnsi="Times New Roman"/>
            <w:sz w:val="22"/>
          </w:rPr>
          <w:t>1.1 Существующее положение в сфере водоснабжения муниципального образования</w:t>
        </w:r>
      </w:hyperlink>
      <w:r w:rsidR="00F44130">
        <w:rPr>
          <w:rFonts w:ascii="Times New Roman" w:eastAsia="Times New Roman" w:hAnsi="Times New Roman"/>
          <w:sz w:val="22"/>
        </w:rPr>
        <w:tab/>
      </w:r>
      <w:hyperlink w:anchor="page6" w:history="1">
        <w:r w:rsidR="00F44130">
          <w:rPr>
            <w:rFonts w:ascii="Times New Roman" w:eastAsia="Times New Roman" w:hAnsi="Times New Roman"/>
            <w:sz w:val="19"/>
          </w:rPr>
          <w:t>6</w:t>
        </w:r>
      </w:hyperlink>
    </w:p>
    <w:p w:rsidR="00E03CA4" w:rsidRDefault="00E03CA4">
      <w:pPr>
        <w:spacing w:line="141" w:lineRule="exact"/>
        <w:rPr>
          <w:rFonts w:ascii="Times New Roman" w:eastAsia="Times New Roman" w:hAnsi="Times New Roman"/>
        </w:rPr>
      </w:pPr>
    </w:p>
    <w:p w:rsidR="00E03CA4" w:rsidRDefault="007A2AC3">
      <w:pPr>
        <w:tabs>
          <w:tab w:val="left" w:leader="dot" w:pos="9220"/>
        </w:tabs>
        <w:spacing w:line="239" w:lineRule="auto"/>
        <w:rPr>
          <w:rFonts w:ascii="Times New Roman" w:eastAsia="Times New Roman" w:hAnsi="Times New Roman"/>
          <w:sz w:val="19"/>
        </w:rPr>
      </w:pPr>
      <w:hyperlink w:anchor="page6" w:history="1">
        <w:r w:rsidR="00F44130">
          <w:rPr>
            <w:rFonts w:ascii="Times New Roman" w:eastAsia="Times New Roman" w:hAnsi="Times New Roman"/>
            <w:sz w:val="22"/>
          </w:rPr>
          <w:t>1.1.1 Описание структуры системы водоснабжения муниципального образования.</w:t>
        </w:r>
      </w:hyperlink>
      <w:r w:rsidR="00F44130">
        <w:rPr>
          <w:rFonts w:ascii="Times New Roman" w:eastAsia="Times New Roman" w:hAnsi="Times New Roman"/>
          <w:sz w:val="22"/>
        </w:rPr>
        <w:tab/>
      </w:r>
      <w:hyperlink w:anchor="page6" w:history="1">
        <w:r w:rsidR="00F44130">
          <w:rPr>
            <w:rFonts w:ascii="Times New Roman" w:eastAsia="Times New Roman" w:hAnsi="Times New Roman"/>
            <w:sz w:val="19"/>
          </w:rPr>
          <w:t>6</w:t>
        </w:r>
      </w:hyperlink>
    </w:p>
    <w:p w:rsidR="00E03CA4" w:rsidRDefault="00E03CA4">
      <w:pPr>
        <w:spacing w:line="112" w:lineRule="exact"/>
        <w:rPr>
          <w:rFonts w:ascii="Times New Roman" w:eastAsia="Times New Roman" w:hAnsi="Times New Roman"/>
        </w:rPr>
      </w:pPr>
    </w:p>
    <w:p w:rsidR="00E03CA4" w:rsidRDefault="007A2AC3">
      <w:pPr>
        <w:tabs>
          <w:tab w:val="left" w:leader="dot" w:pos="9220"/>
        </w:tabs>
        <w:spacing w:line="239" w:lineRule="auto"/>
        <w:rPr>
          <w:rFonts w:ascii="Times New Roman" w:eastAsia="Times New Roman" w:hAnsi="Times New Roman"/>
          <w:sz w:val="19"/>
        </w:rPr>
      </w:pPr>
      <w:hyperlink w:anchor="page8" w:history="1">
        <w:r w:rsidR="00F44130">
          <w:rPr>
            <w:rFonts w:ascii="Times New Roman" w:eastAsia="Times New Roman" w:hAnsi="Times New Roman"/>
            <w:sz w:val="22"/>
          </w:rPr>
          <w:t>1.1.2 Описание и функционирования систем водоснабжения.</w:t>
        </w:r>
      </w:hyperlink>
      <w:r w:rsidR="00F44130">
        <w:rPr>
          <w:rFonts w:ascii="Times New Roman" w:eastAsia="Times New Roman" w:hAnsi="Times New Roman"/>
          <w:sz w:val="22"/>
        </w:rPr>
        <w:tab/>
      </w:r>
      <w:hyperlink w:anchor="page8" w:history="1">
        <w:r w:rsidR="00F44130">
          <w:rPr>
            <w:rFonts w:ascii="Times New Roman" w:eastAsia="Times New Roman" w:hAnsi="Times New Roman"/>
            <w:sz w:val="19"/>
          </w:rPr>
          <w:t>8</w:t>
        </w:r>
      </w:hyperlink>
    </w:p>
    <w:p w:rsidR="00E03CA4" w:rsidRDefault="00E03CA4">
      <w:pPr>
        <w:spacing w:line="114" w:lineRule="exact"/>
        <w:rPr>
          <w:rFonts w:ascii="Times New Roman" w:eastAsia="Times New Roman" w:hAnsi="Times New Roman"/>
        </w:rPr>
      </w:pPr>
    </w:p>
    <w:p w:rsidR="00E03CA4" w:rsidRDefault="007A2AC3">
      <w:pPr>
        <w:spacing w:line="0" w:lineRule="atLeast"/>
        <w:rPr>
          <w:rFonts w:ascii="Times New Roman" w:eastAsia="Times New Roman" w:hAnsi="Times New Roman"/>
          <w:sz w:val="22"/>
        </w:rPr>
      </w:pPr>
      <w:hyperlink w:anchor="page9" w:history="1">
        <w:r w:rsidR="00F44130">
          <w:rPr>
            <w:rFonts w:ascii="Times New Roman" w:eastAsia="Times New Roman" w:hAnsi="Times New Roman"/>
            <w:sz w:val="22"/>
          </w:rPr>
          <w:t>1.1.3  Описание  существующих  технических  и  технологических  проблем  в  водоснабжении</w:t>
        </w:r>
      </w:hyperlink>
    </w:p>
    <w:p w:rsidR="00E03CA4" w:rsidRDefault="00E03CA4">
      <w:pPr>
        <w:spacing w:line="11" w:lineRule="exact"/>
        <w:rPr>
          <w:rFonts w:ascii="Times New Roman" w:eastAsia="Times New Roman" w:hAnsi="Times New Roman"/>
        </w:rPr>
      </w:pPr>
    </w:p>
    <w:p w:rsidR="00E03CA4" w:rsidRDefault="007A2AC3">
      <w:pPr>
        <w:tabs>
          <w:tab w:val="left" w:leader="dot" w:pos="9220"/>
        </w:tabs>
        <w:spacing w:line="239" w:lineRule="auto"/>
        <w:rPr>
          <w:rFonts w:ascii="Times New Roman" w:eastAsia="Times New Roman" w:hAnsi="Times New Roman"/>
          <w:sz w:val="19"/>
        </w:rPr>
      </w:pPr>
      <w:hyperlink w:anchor="page9" w:history="1">
        <w:r w:rsidR="00F44130">
          <w:rPr>
            <w:rFonts w:ascii="Times New Roman" w:eastAsia="Times New Roman" w:hAnsi="Times New Roman"/>
            <w:sz w:val="22"/>
          </w:rPr>
          <w:t>муниципального образования</w:t>
        </w:r>
      </w:hyperlink>
      <w:r w:rsidR="00F44130">
        <w:rPr>
          <w:rFonts w:ascii="Times New Roman" w:eastAsia="Times New Roman" w:hAnsi="Times New Roman"/>
          <w:sz w:val="22"/>
        </w:rPr>
        <w:tab/>
      </w:r>
      <w:hyperlink w:anchor="page9" w:history="1">
        <w:r w:rsidR="00F44130">
          <w:rPr>
            <w:rFonts w:ascii="Times New Roman" w:eastAsia="Times New Roman" w:hAnsi="Times New Roman"/>
            <w:sz w:val="19"/>
          </w:rPr>
          <w:t>9</w:t>
        </w:r>
      </w:hyperlink>
    </w:p>
    <w:p w:rsidR="00E03CA4" w:rsidRDefault="00E03CA4">
      <w:pPr>
        <w:spacing w:line="112" w:lineRule="exact"/>
        <w:rPr>
          <w:rFonts w:ascii="Times New Roman" w:eastAsia="Times New Roman" w:hAnsi="Times New Roman"/>
        </w:rPr>
      </w:pPr>
    </w:p>
    <w:p w:rsidR="00E03CA4" w:rsidRDefault="007A2AC3">
      <w:pPr>
        <w:tabs>
          <w:tab w:val="left" w:leader="dot" w:pos="9100"/>
        </w:tabs>
        <w:spacing w:line="0" w:lineRule="atLeast"/>
        <w:rPr>
          <w:rFonts w:ascii="Times New Roman" w:eastAsia="Times New Roman" w:hAnsi="Times New Roman"/>
          <w:sz w:val="21"/>
        </w:rPr>
      </w:pPr>
      <w:hyperlink w:anchor="page9" w:history="1">
        <w:r w:rsidR="00F44130">
          <w:rPr>
            <w:rFonts w:ascii="Times New Roman" w:eastAsia="Times New Roman" w:hAnsi="Times New Roman"/>
            <w:sz w:val="22"/>
          </w:rPr>
          <w:t>1.2 Существующие балансы водопотребления</w:t>
        </w:r>
      </w:hyperlink>
      <w:r w:rsidR="00F44130">
        <w:rPr>
          <w:rFonts w:ascii="Times New Roman" w:eastAsia="Times New Roman" w:hAnsi="Times New Roman"/>
          <w:sz w:val="22"/>
        </w:rPr>
        <w:tab/>
      </w:r>
      <w:hyperlink w:anchor="page9" w:history="1">
        <w:r w:rsidR="00F44130">
          <w:rPr>
            <w:rFonts w:ascii="Times New Roman" w:eastAsia="Times New Roman" w:hAnsi="Times New Roman"/>
            <w:sz w:val="21"/>
          </w:rPr>
          <w:t>10</w:t>
        </w:r>
      </w:hyperlink>
    </w:p>
    <w:p w:rsidR="00E03CA4" w:rsidRDefault="00E03CA4">
      <w:pPr>
        <w:spacing w:line="136" w:lineRule="exact"/>
        <w:rPr>
          <w:rFonts w:ascii="Times New Roman" w:eastAsia="Times New Roman" w:hAnsi="Times New Roman"/>
        </w:rPr>
      </w:pPr>
    </w:p>
    <w:p w:rsidR="00E03CA4" w:rsidRDefault="007A2AC3">
      <w:pPr>
        <w:tabs>
          <w:tab w:val="left" w:leader="dot" w:pos="9100"/>
        </w:tabs>
        <w:spacing w:line="0" w:lineRule="atLeast"/>
        <w:rPr>
          <w:rFonts w:ascii="Times New Roman" w:eastAsia="Times New Roman" w:hAnsi="Times New Roman"/>
          <w:sz w:val="21"/>
        </w:rPr>
      </w:pPr>
      <w:hyperlink w:anchor="page11" w:history="1">
        <w:r w:rsidR="00F44130">
          <w:rPr>
            <w:rFonts w:ascii="Times New Roman" w:eastAsia="Times New Roman" w:hAnsi="Times New Roman"/>
            <w:sz w:val="22"/>
          </w:rPr>
          <w:t>1.3 Перспективное потребление коммунальных ресурсов в сфере водоснабжения</w:t>
        </w:r>
      </w:hyperlink>
      <w:r w:rsidR="00F44130">
        <w:rPr>
          <w:rFonts w:ascii="Times New Roman" w:eastAsia="Times New Roman" w:hAnsi="Times New Roman"/>
          <w:sz w:val="22"/>
        </w:rPr>
        <w:tab/>
      </w:r>
      <w:hyperlink w:anchor="page11" w:history="1">
        <w:r w:rsidR="00F44130">
          <w:rPr>
            <w:rFonts w:ascii="Times New Roman" w:eastAsia="Times New Roman" w:hAnsi="Times New Roman"/>
            <w:sz w:val="21"/>
          </w:rPr>
          <w:t>11</w:t>
        </w:r>
      </w:hyperlink>
    </w:p>
    <w:p w:rsidR="00E03CA4" w:rsidRDefault="00E03CA4">
      <w:pPr>
        <w:spacing w:line="141" w:lineRule="exact"/>
        <w:rPr>
          <w:rFonts w:ascii="Times New Roman" w:eastAsia="Times New Roman" w:hAnsi="Times New Roman"/>
        </w:rPr>
      </w:pPr>
    </w:p>
    <w:p w:rsidR="00E03CA4" w:rsidRDefault="007A2AC3">
      <w:pPr>
        <w:numPr>
          <w:ilvl w:val="0"/>
          <w:numId w:val="1"/>
        </w:numPr>
        <w:tabs>
          <w:tab w:val="left" w:pos="500"/>
        </w:tabs>
        <w:spacing w:line="0" w:lineRule="atLeast"/>
        <w:ind w:left="500" w:hanging="498"/>
        <w:jc w:val="both"/>
        <w:rPr>
          <w:rFonts w:ascii="Times New Roman" w:eastAsia="Times New Roman" w:hAnsi="Times New Roman"/>
          <w:sz w:val="22"/>
        </w:rPr>
      </w:pPr>
      <w:hyperlink w:anchor="page11" w:history="1">
        <w:r w:rsidR="00F44130">
          <w:rPr>
            <w:rFonts w:ascii="Times New Roman" w:eastAsia="Times New Roman" w:hAnsi="Times New Roman"/>
            <w:sz w:val="22"/>
          </w:rPr>
          <w:t>Предложения   по   строительству,   реконструкции   и   модернизации   объектов   систем</w:t>
        </w:r>
      </w:hyperlink>
    </w:p>
    <w:p w:rsidR="00E03CA4" w:rsidRDefault="00E03CA4">
      <w:pPr>
        <w:spacing w:line="37" w:lineRule="exact"/>
        <w:rPr>
          <w:rFonts w:ascii="Times New Roman" w:eastAsia="Times New Roman" w:hAnsi="Times New Roman"/>
        </w:rPr>
      </w:pPr>
    </w:p>
    <w:p w:rsidR="00E03CA4" w:rsidRDefault="00F44130">
      <w:pPr>
        <w:tabs>
          <w:tab w:val="left" w:leader="dot" w:pos="9100"/>
        </w:tabs>
        <w:spacing w:line="0" w:lineRule="atLeast"/>
        <w:rPr>
          <w:rFonts w:ascii="Times New Roman" w:eastAsia="Times New Roman" w:hAnsi="Times New Roman"/>
          <w:sz w:val="21"/>
        </w:rPr>
      </w:pPr>
      <w:r>
        <w:rPr>
          <w:rFonts w:ascii="Times New Roman" w:eastAsia="Times New Roman" w:hAnsi="Times New Roman"/>
          <w:sz w:val="22"/>
        </w:rPr>
        <w:t>водоснабжения</w:t>
      </w:r>
      <w:r>
        <w:rPr>
          <w:rFonts w:ascii="Times New Roman" w:eastAsia="Times New Roman" w:hAnsi="Times New Roman"/>
        </w:rPr>
        <w:tab/>
      </w:r>
      <w:hyperlink w:anchor="page11" w:history="1">
        <w:r>
          <w:rPr>
            <w:rFonts w:ascii="Times New Roman" w:eastAsia="Times New Roman" w:hAnsi="Times New Roman"/>
            <w:sz w:val="21"/>
          </w:rPr>
          <w:t>13</w:t>
        </w:r>
      </w:hyperlink>
    </w:p>
    <w:p w:rsidR="00E03CA4" w:rsidRDefault="00E03CA4">
      <w:pPr>
        <w:spacing w:line="138" w:lineRule="exact"/>
        <w:rPr>
          <w:rFonts w:ascii="Times New Roman" w:eastAsia="Times New Roman" w:hAnsi="Times New Roman"/>
        </w:rPr>
      </w:pPr>
    </w:p>
    <w:p w:rsidR="00E03CA4" w:rsidRDefault="007A2AC3">
      <w:pPr>
        <w:spacing w:line="0" w:lineRule="atLeast"/>
        <w:rPr>
          <w:rFonts w:ascii="Times New Roman" w:eastAsia="Times New Roman" w:hAnsi="Times New Roman"/>
          <w:sz w:val="22"/>
        </w:rPr>
      </w:pPr>
      <w:hyperlink w:anchor="page14" w:history="1">
        <w:r w:rsidR="00F44130">
          <w:rPr>
            <w:rFonts w:ascii="Times New Roman" w:eastAsia="Times New Roman" w:hAnsi="Times New Roman"/>
            <w:sz w:val="22"/>
          </w:rPr>
          <w:t>1.5.  Оценка  капитальных  вложений  в  новое  строительство,  реконструкцию  и  модернизацию</w:t>
        </w:r>
      </w:hyperlink>
    </w:p>
    <w:p w:rsidR="00E03CA4" w:rsidRDefault="00E03CA4">
      <w:pPr>
        <w:spacing w:line="37" w:lineRule="exact"/>
        <w:rPr>
          <w:rFonts w:ascii="Times New Roman" w:eastAsia="Times New Roman" w:hAnsi="Times New Roman"/>
        </w:rPr>
      </w:pPr>
    </w:p>
    <w:p w:rsidR="00E03CA4" w:rsidRDefault="007A2AC3">
      <w:pPr>
        <w:tabs>
          <w:tab w:val="left" w:leader="dot" w:pos="9100"/>
        </w:tabs>
        <w:spacing w:line="0" w:lineRule="atLeast"/>
        <w:rPr>
          <w:rFonts w:ascii="Times New Roman" w:eastAsia="Times New Roman" w:hAnsi="Times New Roman"/>
          <w:sz w:val="21"/>
        </w:rPr>
      </w:pPr>
      <w:hyperlink w:anchor="page14" w:history="1">
        <w:r w:rsidR="00F44130">
          <w:rPr>
            <w:rFonts w:ascii="Times New Roman" w:eastAsia="Times New Roman" w:hAnsi="Times New Roman"/>
            <w:sz w:val="22"/>
          </w:rPr>
          <w:t>объектов централизованных систем водоснабжения</w:t>
        </w:r>
      </w:hyperlink>
      <w:r w:rsidR="00F44130">
        <w:rPr>
          <w:rFonts w:ascii="Times New Roman" w:eastAsia="Times New Roman" w:hAnsi="Times New Roman"/>
          <w:sz w:val="22"/>
        </w:rPr>
        <w:tab/>
      </w:r>
      <w:hyperlink w:anchor="page14" w:history="1">
        <w:r w:rsidR="00F44130">
          <w:rPr>
            <w:rFonts w:ascii="Times New Roman" w:eastAsia="Times New Roman" w:hAnsi="Times New Roman"/>
            <w:sz w:val="21"/>
          </w:rPr>
          <w:t>14</w:t>
        </w:r>
      </w:hyperlink>
    </w:p>
    <w:p w:rsidR="00E03CA4" w:rsidRDefault="00E03CA4">
      <w:pPr>
        <w:spacing w:line="141" w:lineRule="exact"/>
        <w:rPr>
          <w:rFonts w:ascii="Times New Roman" w:eastAsia="Times New Roman" w:hAnsi="Times New Roman"/>
        </w:rPr>
      </w:pPr>
    </w:p>
    <w:p w:rsidR="00E03CA4" w:rsidRDefault="007A2AC3">
      <w:pPr>
        <w:spacing w:line="0" w:lineRule="atLeast"/>
        <w:rPr>
          <w:rFonts w:ascii="Times New Roman" w:eastAsia="Times New Roman" w:hAnsi="Times New Roman"/>
          <w:sz w:val="22"/>
        </w:rPr>
      </w:pPr>
      <w:hyperlink w:anchor="page15" w:history="1">
        <w:r w:rsidR="00F44130">
          <w:rPr>
            <w:rFonts w:ascii="Times New Roman" w:eastAsia="Times New Roman" w:hAnsi="Times New Roman"/>
            <w:sz w:val="22"/>
          </w:rPr>
          <w:t>Глава 2. Схема водоотведения. …………………………………………………………………………15</w:t>
        </w:r>
      </w:hyperlink>
    </w:p>
    <w:p w:rsidR="00E03CA4" w:rsidRDefault="00E03CA4">
      <w:pPr>
        <w:spacing w:line="109"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5" w:history="1">
        <w:r w:rsidR="00F44130">
          <w:rPr>
            <w:rFonts w:ascii="Times New Roman" w:eastAsia="Times New Roman" w:hAnsi="Times New Roman"/>
            <w:sz w:val="22"/>
          </w:rPr>
          <w:t>2.1 Существующее положение в сфере водоотведения муниципального образования</w:t>
        </w:r>
      </w:hyperlink>
      <w:r w:rsidR="00F44130">
        <w:rPr>
          <w:rFonts w:ascii="Times New Roman" w:eastAsia="Times New Roman" w:hAnsi="Times New Roman"/>
          <w:sz w:val="22"/>
        </w:rPr>
        <w:tab/>
      </w:r>
      <w:hyperlink w:anchor="page15" w:history="1">
        <w:r w:rsidR="00F44130">
          <w:rPr>
            <w:rFonts w:ascii="Times New Roman" w:eastAsia="Times New Roman" w:hAnsi="Times New Roman"/>
            <w:sz w:val="21"/>
          </w:rPr>
          <w:t>15</w:t>
        </w:r>
      </w:hyperlink>
    </w:p>
    <w:p w:rsidR="00E03CA4" w:rsidRDefault="00E03CA4">
      <w:pPr>
        <w:spacing w:line="142" w:lineRule="exact"/>
        <w:rPr>
          <w:rFonts w:ascii="Times New Roman" w:eastAsia="Times New Roman" w:hAnsi="Times New Roman"/>
        </w:rPr>
      </w:pPr>
    </w:p>
    <w:p w:rsidR="00E03CA4" w:rsidRDefault="007A2AC3">
      <w:pPr>
        <w:spacing w:line="239" w:lineRule="auto"/>
        <w:rPr>
          <w:rFonts w:ascii="Times New Roman" w:eastAsia="Times New Roman" w:hAnsi="Times New Roman"/>
          <w:sz w:val="22"/>
        </w:rPr>
      </w:pPr>
      <w:hyperlink w:anchor="page15" w:history="1">
        <w:r w:rsidR="00F44130">
          <w:rPr>
            <w:rFonts w:ascii="Times New Roman" w:eastAsia="Times New Roman" w:hAnsi="Times New Roman"/>
            <w:sz w:val="22"/>
          </w:rPr>
          <w:t>2.1.1 Описание структуры  системы сбора, очистки и отведения сточных вод муниципального</w:t>
        </w:r>
      </w:hyperlink>
    </w:p>
    <w:p w:rsidR="00E03CA4" w:rsidRDefault="00E03CA4">
      <w:pPr>
        <w:spacing w:line="14"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5" w:history="1">
        <w:r w:rsidR="00F44130">
          <w:rPr>
            <w:rFonts w:ascii="Times New Roman" w:eastAsia="Times New Roman" w:hAnsi="Times New Roman"/>
            <w:sz w:val="22"/>
          </w:rPr>
          <w:t>образования.</w:t>
        </w:r>
      </w:hyperlink>
      <w:r w:rsidR="00F44130">
        <w:rPr>
          <w:rFonts w:ascii="Times New Roman" w:eastAsia="Times New Roman" w:hAnsi="Times New Roman"/>
          <w:sz w:val="22"/>
        </w:rPr>
        <w:tab/>
      </w:r>
      <w:hyperlink w:anchor="page15" w:history="1">
        <w:r w:rsidR="00F44130">
          <w:rPr>
            <w:rFonts w:ascii="Times New Roman" w:eastAsia="Times New Roman" w:hAnsi="Times New Roman"/>
            <w:sz w:val="21"/>
          </w:rPr>
          <w:t>15</w:t>
        </w:r>
      </w:hyperlink>
    </w:p>
    <w:p w:rsidR="00E03CA4" w:rsidRDefault="00E03CA4">
      <w:pPr>
        <w:spacing w:line="113"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5" w:history="1">
        <w:r w:rsidR="00F44130">
          <w:rPr>
            <w:rFonts w:ascii="Times New Roman" w:eastAsia="Times New Roman" w:hAnsi="Times New Roman"/>
            <w:sz w:val="22"/>
          </w:rPr>
          <w:t>2.1.2 Анализ действующих систем и схем водоотведения поселения.</w:t>
        </w:r>
      </w:hyperlink>
      <w:r w:rsidR="00F44130">
        <w:rPr>
          <w:rFonts w:ascii="Times New Roman" w:eastAsia="Times New Roman" w:hAnsi="Times New Roman"/>
          <w:sz w:val="22"/>
        </w:rPr>
        <w:tab/>
      </w:r>
      <w:hyperlink w:anchor="page15" w:history="1">
        <w:r w:rsidR="00F44130">
          <w:rPr>
            <w:rFonts w:ascii="Times New Roman" w:eastAsia="Times New Roman" w:hAnsi="Times New Roman"/>
            <w:sz w:val="21"/>
          </w:rPr>
          <w:t>15</w:t>
        </w:r>
      </w:hyperlink>
    </w:p>
    <w:p w:rsidR="00E03CA4" w:rsidRDefault="00E03CA4">
      <w:pPr>
        <w:spacing w:line="113" w:lineRule="exact"/>
        <w:rPr>
          <w:rFonts w:ascii="Times New Roman" w:eastAsia="Times New Roman" w:hAnsi="Times New Roman"/>
        </w:rPr>
      </w:pPr>
    </w:p>
    <w:p w:rsidR="00E03CA4" w:rsidRDefault="007A2AC3">
      <w:pPr>
        <w:spacing w:line="239" w:lineRule="auto"/>
        <w:rPr>
          <w:rFonts w:ascii="Times New Roman" w:eastAsia="Times New Roman" w:hAnsi="Times New Roman"/>
          <w:sz w:val="22"/>
        </w:rPr>
      </w:pPr>
      <w:hyperlink w:anchor="page15" w:history="1">
        <w:r w:rsidR="00F44130">
          <w:rPr>
            <w:rFonts w:ascii="Times New Roman" w:eastAsia="Times New Roman" w:hAnsi="Times New Roman"/>
            <w:sz w:val="22"/>
          </w:rPr>
          <w:t>2.1.3 Описание существующих технических и технологических проблем  в сфере водоотвеедения</w:t>
        </w:r>
      </w:hyperlink>
    </w:p>
    <w:p w:rsidR="00E03CA4" w:rsidRDefault="00E03CA4">
      <w:pPr>
        <w:spacing w:line="14"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5" w:history="1">
        <w:r w:rsidR="00F44130">
          <w:rPr>
            <w:rFonts w:ascii="Times New Roman" w:eastAsia="Times New Roman" w:hAnsi="Times New Roman"/>
            <w:sz w:val="22"/>
          </w:rPr>
          <w:t>муниципального образования</w:t>
        </w:r>
      </w:hyperlink>
      <w:r w:rsidR="00F44130">
        <w:rPr>
          <w:rFonts w:ascii="Times New Roman" w:eastAsia="Times New Roman" w:hAnsi="Times New Roman"/>
          <w:sz w:val="22"/>
        </w:rPr>
        <w:tab/>
      </w:r>
      <w:hyperlink w:anchor="page15" w:history="1">
        <w:r w:rsidR="00F44130">
          <w:rPr>
            <w:rFonts w:ascii="Times New Roman" w:eastAsia="Times New Roman" w:hAnsi="Times New Roman"/>
            <w:sz w:val="21"/>
          </w:rPr>
          <w:t>16</w:t>
        </w:r>
      </w:hyperlink>
    </w:p>
    <w:p w:rsidR="00E03CA4" w:rsidRDefault="00E03CA4">
      <w:pPr>
        <w:spacing w:line="111"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6" w:history="1">
        <w:r w:rsidR="00F44130">
          <w:rPr>
            <w:rFonts w:ascii="Times New Roman" w:eastAsia="Times New Roman" w:hAnsi="Times New Roman"/>
            <w:sz w:val="22"/>
          </w:rPr>
          <w:t>2.2 Существующие балансы системы водоотведения</w:t>
        </w:r>
      </w:hyperlink>
      <w:r w:rsidR="00F44130">
        <w:rPr>
          <w:rFonts w:ascii="Times New Roman" w:eastAsia="Times New Roman" w:hAnsi="Times New Roman"/>
          <w:sz w:val="22"/>
        </w:rPr>
        <w:tab/>
      </w:r>
      <w:hyperlink w:anchor="page16" w:history="1">
        <w:r w:rsidR="00F44130">
          <w:rPr>
            <w:rFonts w:ascii="Times New Roman" w:eastAsia="Times New Roman" w:hAnsi="Times New Roman"/>
            <w:sz w:val="21"/>
          </w:rPr>
          <w:t>16</w:t>
        </w:r>
      </w:hyperlink>
    </w:p>
    <w:p w:rsidR="00E03CA4" w:rsidRDefault="00E03CA4">
      <w:pPr>
        <w:spacing w:line="139" w:lineRule="exact"/>
        <w:rPr>
          <w:rFonts w:ascii="Times New Roman" w:eastAsia="Times New Roman" w:hAnsi="Times New Roman"/>
        </w:rPr>
      </w:pPr>
    </w:p>
    <w:p w:rsidR="00E03CA4" w:rsidRDefault="007A2AC3">
      <w:pPr>
        <w:tabs>
          <w:tab w:val="left" w:leader="dot" w:pos="9100"/>
        </w:tabs>
        <w:spacing w:line="239" w:lineRule="auto"/>
        <w:rPr>
          <w:rFonts w:ascii="Times New Roman" w:eastAsia="Times New Roman" w:hAnsi="Times New Roman"/>
          <w:sz w:val="21"/>
        </w:rPr>
      </w:pPr>
      <w:hyperlink w:anchor="page16" w:history="1">
        <w:r w:rsidR="00F44130">
          <w:rPr>
            <w:rFonts w:ascii="Times New Roman" w:eastAsia="Times New Roman" w:hAnsi="Times New Roman"/>
            <w:sz w:val="22"/>
          </w:rPr>
          <w:t>2.3 Перспективные расчетные расходы сточных вод</w:t>
        </w:r>
      </w:hyperlink>
      <w:r w:rsidR="00F44130">
        <w:rPr>
          <w:rFonts w:ascii="Times New Roman" w:eastAsia="Times New Roman" w:hAnsi="Times New Roman"/>
          <w:sz w:val="22"/>
        </w:rPr>
        <w:tab/>
      </w:r>
      <w:hyperlink w:anchor="page16" w:history="1">
        <w:r w:rsidR="00F44130">
          <w:rPr>
            <w:rFonts w:ascii="Times New Roman" w:eastAsia="Times New Roman" w:hAnsi="Times New Roman"/>
            <w:sz w:val="21"/>
          </w:rPr>
          <w:t>16</w:t>
        </w:r>
      </w:hyperlink>
    </w:p>
    <w:p w:rsidR="00E03CA4" w:rsidRDefault="00E03CA4">
      <w:pPr>
        <w:spacing w:line="142" w:lineRule="exact"/>
        <w:rPr>
          <w:rFonts w:ascii="Times New Roman" w:eastAsia="Times New Roman" w:hAnsi="Times New Roman"/>
        </w:rPr>
      </w:pPr>
    </w:p>
    <w:p w:rsidR="00E03CA4" w:rsidRDefault="00F44130">
      <w:pPr>
        <w:spacing w:line="239" w:lineRule="auto"/>
        <w:rPr>
          <w:rFonts w:ascii="Times New Roman" w:eastAsia="Times New Roman" w:hAnsi="Times New Roman"/>
          <w:sz w:val="22"/>
        </w:rPr>
      </w:pPr>
      <w:r>
        <w:rPr>
          <w:rFonts w:ascii="Times New Roman" w:eastAsia="Times New Roman" w:hAnsi="Times New Roman"/>
          <w:sz w:val="22"/>
        </w:rPr>
        <w:t>2.4 Предложения по строительству, реконструкции и модернизации объектов централизованных</w:t>
      </w:r>
    </w:p>
    <w:p w:rsidR="00E03CA4" w:rsidRDefault="00E03CA4">
      <w:pPr>
        <w:spacing w:line="36" w:lineRule="exact"/>
        <w:rPr>
          <w:rFonts w:ascii="Times New Roman" w:eastAsia="Times New Roman" w:hAnsi="Times New Roman"/>
        </w:rPr>
      </w:pPr>
    </w:p>
    <w:p w:rsidR="00E03CA4" w:rsidRDefault="00F44130">
      <w:pPr>
        <w:tabs>
          <w:tab w:val="left" w:leader="dot" w:pos="9100"/>
        </w:tabs>
        <w:spacing w:line="239" w:lineRule="auto"/>
        <w:rPr>
          <w:rFonts w:ascii="Times New Roman" w:eastAsia="Times New Roman" w:hAnsi="Times New Roman"/>
          <w:sz w:val="22"/>
        </w:rPr>
      </w:pPr>
      <w:r>
        <w:rPr>
          <w:rFonts w:ascii="Times New Roman" w:eastAsia="Times New Roman" w:hAnsi="Times New Roman"/>
          <w:sz w:val="22"/>
        </w:rPr>
        <w:t>систем водоотведения.</w:t>
      </w:r>
      <w:r>
        <w:rPr>
          <w:rFonts w:ascii="Times New Roman" w:eastAsia="Times New Roman" w:hAnsi="Times New Roman"/>
        </w:rPr>
        <w:tab/>
      </w:r>
      <w:r>
        <w:rPr>
          <w:rFonts w:ascii="Times New Roman" w:eastAsia="Times New Roman" w:hAnsi="Times New Roman"/>
          <w:sz w:val="22"/>
        </w:rPr>
        <w:t>17</w:t>
      </w:r>
    </w:p>
    <w:p w:rsidR="00E03CA4" w:rsidRDefault="00E03CA4">
      <w:pPr>
        <w:spacing w:line="142" w:lineRule="exact"/>
        <w:rPr>
          <w:rFonts w:ascii="Times New Roman" w:eastAsia="Times New Roman" w:hAnsi="Times New Roman"/>
        </w:rPr>
      </w:pPr>
    </w:p>
    <w:p w:rsidR="00E03CA4" w:rsidRDefault="00F44130">
      <w:pPr>
        <w:spacing w:line="239" w:lineRule="auto"/>
        <w:rPr>
          <w:rFonts w:ascii="Times New Roman" w:eastAsia="Times New Roman" w:hAnsi="Times New Roman"/>
          <w:sz w:val="22"/>
        </w:rPr>
      </w:pPr>
      <w:r>
        <w:rPr>
          <w:rFonts w:ascii="Times New Roman" w:eastAsia="Times New Roman" w:hAnsi="Times New Roman"/>
          <w:sz w:val="22"/>
        </w:rPr>
        <w:t>2.5.  Оценка  капитальных  вложений  в  новое  строительство,  реконструкцию  и  модернизацию</w:t>
      </w:r>
    </w:p>
    <w:p w:rsidR="00E03CA4" w:rsidRDefault="00E03CA4">
      <w:pPr>
        <w:spacing w:line="36" w:lineRule="exact"/>
        <w:rPr>
          <w:rFonts w:ascii="Times New Roman" w:eastAsia="Times New Roman" w:hAnsi="Times New Roman"/>
        </w:rPr>
      </w:pPr>
    </w:p>
    <w:p w:rsidR="00E03CA4" w:rsidRDefault="00F44130">
      <w:pPr>
        <w:tabs>
          <w:tab w:val="left" w:leader="dot" w:pos="9100"/>
        </w:tabs>
        <w:spacing w:line="239" w:lineRule="auto"/>
        <w:rPr>
          <w:rFonts w:ascii="Times New Roman" w:eastAsia="Times New Roman" w:hAnsi="Times New Roman"/>
          <w:sz w:val="22"/>
        </w:rPr>
      </w:pPr>
      <w:r>
        <w:rPr>
          <w:rFonts w:ascii="Times New Roman" w:eastAsia="Times New Roman" w:hAnsi="Times New Roman"/>
          <w:sz w:val="22"/>
        </w:rPr>
        <w:t>объектов централизованных систем водоотведения</w:t>
      </w:r>
      <w:r>
        <w:rPr>
          <w:rFonts w:ascii="Times New Roman" w:eastAsia="Times New Roman" w:hAnsi="Times New Roman"/>
        </w:rPr>
        <w:tab/>
      </w:r>
      <w:r>
        <w:rPr>
          <w:rFonts w:ascii="Times New Roman" w:eastAsia="Times New Roman" w:hAnsi="Times New Roman"/>
          <w:sz w:val="22"/>
        </w:rPr>
        <w:t>18</w:t>
      </w:r>
    </w:p>
    <w:p w:rsidR="00E03CA4" w:rsidRDefault="00E03CA4">
      <w:pPr>
        <w:spacing w:line="142" w:lineRule="exact"/>
        <w:rPr>
          <w:rFonts w:ascii="Times New Roman" w:eastAsia="Times New Roman" w:hAnsi="Times New Roman"/>
        </w:rPr>
      </w:pPr>
    </w:p>
    <w:p w:rsidR="00E03CA4" w:rsidRDefault="00F44130">
      <w:pPr>
        <w:spacing w:line="239" w:lineRule="auto"/>
        <w:rPr>
          <w:rFonts w:ascii="Times New Roman" w:eastAsia="Times New Roman" w:hAnsi="Times New Roman"/>
          <w:sz w:val="22"/>
        </w:rPr>
      </w:pPr>
      <w:r>
        <w:rPr>
          <w:rFonts w:ascii="Times New Roman" w:eastAsia="Times New Roman" w:hAnsi="Times New Roman"/>
          <w:sz w:val="22"/>
        </w:rPr>
        <w:t>Глава 3. Сроки и этапы реализации схемы водоснабжения и водоотведения ………………………20</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2" w:lineRule="exact"/>
        <w:rPr>
          <w:rFonts w:ascii="Times New Roman" w:eastAsia="Times New Roman" w:hAnsi="Times New Roman"/>
        </w:rPr>
      </w:pPr>
    </w:p>
    <w:p w:rsidR="00E03CA4" w:rsidRDefault="00F44130">
      <w:pPr>
        <w:spacing w:line="0" w:lineRule="atLeast"/>
        <w:ind w:left="8960"/>
        <w:rPr>
          <w:rFonts w:ascii="Arial" w:eastAsia="Arial" w:hAnsi="Arial"/>
        </w:rPr>
      </w:pPr>
      <w:r>
        <w:rPr>
          <w:rFonts w:ascii="Arial" w:eastAsia="Arial" w:hAnsi="Arial"/>
        </w:rPr>
        <w:t>2</w:t>
      </w:r>
    </w:p>
    <w:p w:rsidR="00E03CA4" w:rsidRDefault="00E03CA4">
      <w:pPr>
        <w:spacing w:line="0" w:lineRule="atLeast"/>
        <w:ind w:left="8960"/>
        <w:rPr>
          <w:rFonts w:ascii="Arial" w:eastAsia="Arial" w:hAnsi="Arial"/>
        </w:rPr>
        <w:sectPr w:rsidR="00E03CA4">
          <w:pgSz w:w="11900" w:h="16838"/>
          <w:pgMar w:top="573" w:right="840" w:bottom="666" w:left="1700" w:header="0" w:footer="0" w:gutter="0"/>
          <w:cols w:space="0" w:equalWidth="0">
            <w:col w:w="9360"/>
          </w:cols>
          <w:docGrid w:linePitch="360"/>
        </w:sectPr>
      </w:pPr>
    </w:p>
    <w:p w:rsidR="00E03CA4" w:rsidRDefault="00F44130">
      <w:pPr>
        <w:spacing w:line="0" w:lineRule="atLeast"/>
        <w:ind w:left="3900"/>
        <w:rPr>
          <w:rFonts w:ascii="Times New Roman" w:eastAsia="Times New Roman" w:hAnsi="Times New Roman"/>
          <w:b/>
          <w:color w:val="622423"/>
          <w:sz w:val="28"/>
        </w:rPr>
      </w:pPr>
      <w:bookmarkStart w:id="2" w:name="page3"/>
      <w:bookmarkEnd w:id="2"/>
      <w:r>
        <w:rPr>
          <w:rFonts w:ascii="Times New Roman" w:eastAsia="Times New Roman" w:hAnsi="Times New Roman"/>
          <w:b/>
          <w:color w:val="622423"/>
          <w:sz w:val="28"/>
        </w:rPr>
        <w:lastRenderedPageBreak/>
        <w:t>ВВЕДЕНИЕ</w:t>
      </w:r>
    </w:p>
    <w:p w:rsidR="00E03CA4" w:rsidRDefault="00E03CA4">
      <w:pPr>
        <w:spacing w:line="134"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Схема  водоснабжения  и  водоотведения  Новолетниковского  муниципального</w:t>
      </w:r>
    </w:p>
    <w:p w:rsidR="00E03CA4" w:rsidRDefault="00E03CA4">
      <w:pPr>
        <w:spacing w:line="137"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образования на период до 2028 года разработана на основании следующих документов:</w:t>
      </w:r>
    </w:p>
    <w:p w:rsidR="00E03CA4" w:rsidRDefault="00E03CA4">
      <w:pPr>
        <w:spacing w:line="195" w:lineRule="exact"/>
        <w:rPr>
          <w:rFonts w:ascii="Times New Roman" w:eastAsia="Times New Roman" w:hAnsi="Times New Roman"/>
        </w:rPr>
      </w:pPr>
    </w:p>
    <w:p w:rsidR="00E03CA4" w:rsidRDefault="00F44130">
      <w:pPr>
        <w:numPr>
          <w:ilvl w:val="0"/>
          <w:numId w:val="2"/>
        </w:numPr>
        <w:tabs>
          <w:tab w:val="left" w:pos="1222"/>
        </w:tabs>
        <w:spacing w:line="334" w:lineRule="auto"/>
        <w:ind w:firstLine="710"/>
        <w:jc w:val="both"/>
        <w:rPr>
          <w:rFonts w:ascii="Times New Roman" w:eastAsia="Times New Roman" w:hAnsi="Times New Roman"/>
          <w:sz w:val="24"/>
        </w:rPr>
      </w:pPr>
      <w:r>
        <w:rPr>
          <w:rFonts w:ascii="Times New Roman" w:eastAsia="Times New Roman" w:hAnsi="Times New Roman"/>
          <w:sz w:val="24"/>
        </w:rPr>
        <w:t xml:space="preserve">технического задания, </w:t>
      </w:r>
      <w:r w:rsidR="00BE07AF">
        <w:rPr>
          <w:rFonts w:ascii="Times New Roman" w:eastAsia="Times New Roman" w:hAnsi="Times New Roman"/>
          <w:sz w:val="24"/>
        </w:rPr>
        <w:t>утверждё</w:t>
      </w:r>
      <w:r>
        <w:rPr>
          <w:rFonts w:ascii="Times New Roman" w:eastAsia="Times New Roman" w:hAnsi="Times New Roman"/>
          <w:sz w:val="24"/>
        </w:rPr>
        <w:t>нного Главой администрации Новолетниковского муниципального образования Зиминского района Иркутской области.</w:t>
      </w:r>
    </w:p>
    <w:p w:rsidR="00E03CA4" w:rsidRDefault="00E03CA4">
      <w:pPr>
        <w:spacing w:line="32" w:lineRule="exact"/>
        <w:rPr>
          <w:rFonts w:ascii="Times New Roman" w:eastAsia="Times New Roman" w:hAnsi="Times New Roman"/>
          <w:sz w:val="24"/>
        </w:rPr>
      </w:pPr>
    </w:p>
    <w:p w:rsidR="00E03CA4" w:rsidRDefault="00F44130">
      <w:pPr>
        <w:numPr>
          <w:ilvl w:val="0"/>
          <w:numId w:val="2"/>
        </w:numPr>
        <w:tabs>
          <w:tab w:val="left" w:pos="840"/>
        </w:tabs>
        <w:spacing w:line="0" w:lineRule="atLeast"/>
        <w:ind w:left="840" w:hanging="130"/>
        <w:jc w:val="both"/>
        <w:rPr>
          <w:rFonts w:ascii="Times New Roman" w:eastAsia="Times New Roman" w:hAnsi="Times New Roman"/>
          <w:sz w:val="24"/>
        </w:rPr>
      </w:pPr>
      <w:r>
        <w:rPr>
          <w:rFonts w:ascii="Times New Roman" w:eastAsia="Times New Roman" w:hAnsi="Times New Roman"/>
          <w:sz w:val="24"/>
        </w:rPr>
        <w:t>Генерального плана Новолетниковского  муниципального образования.</w:t>
      </w:r>
    </w:p>
    <w:p w:rsidR="00E03CA4" w:rsidRDefault="00E03CA4">
      <w:pPr>
        <w:spacing w:line="13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А также в соответствии с требованиями федерального закона от 07.12.2011</w:t>
      </w:r>
    </w:p>
    <w:p w:rsidR="00E03CA4" w:rsidRDefault="00E03CA4">
      <w:pPr>
        <w:spacing w:line="139"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N416-Ф3 (ред.от30.12.2012) «О водоснабжении и водоотведении».</w:t>
      </w:r>
    </w:p>
    <w:p w:rsidR="00E03CA4" w:rsidRDefault="00E03CA4">
      <w:pPr>
        <w:spacing w:line="195" w:lineRule="exact"/>
        <w:rPr>
          <w:rFonts w:ascii="Times New Roman" w:eastAsia="Times New Roman" w:hAnsi="Times New Roman"/>
        </w:rPr>
      </w:pPr>
    </w:p>
    <w:p w:rsidR="00E03CA4" w:rsidRDefault="00F44130">
      <w:pPr>
        <w:spacing w:line="343" w:lineRule="auto"/>
        <w:ind w:firstLine="708"/>
        <w:jc w:val="both"/>
        <w:rPr>
          <w:rFonts w:ascii="Times New Roman" w:eastAsia="Times New Roman" w:hAnsi="Times New Roman"/>
          <w:sz w:val="24"/>
        </w:rPr>
      </w:pPr>
      <w:r>
        <w:rPr>
          <w:rFonts w:ascii="Times New Roman" w:eastAsia="Times New Roman" w:hAnsi="Times New Roman"/>
          <w:sz w:val="24"/>
        </w:rPr>
        <w:t>Схема включает в себя первоочередные мероприятия по созданию систем водоснабжения и водоотведения, направленные на повышение надѐжности функционирования этих систем, а также безопасные и комфортные условия для проживания людей.</w:t>
      </w:r>
    </w:p>
    <w:p w:rsidR="00E03CA4" w:rsidRDefault="00E03CA4">
      <w:pPr>
        <w:spacing w:line="21"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Схема водоснабжения и водоотведения содержит:</w:t>
      </w:r>
    </w:p>
    <w:p w:rsidR="00E03CA4" w:rsidRDefault="00E03CA4">
      <w:pPr>
        <w:spacing w:line="142" w:lineRule="exact"/>
        <w:rPr>
          <w:rFonts w:ascii="Times New Roman" w:eastAsia="Times New Roman" w:hAnsi="Times New Roman"/>
        </w:rPr>
      </w:pPr>
    </w:p>
    <w:p w:rsidR="00E03CA4" w:rsidRDefault="00F44130">
      <w:pPr>
        <w:spacing w:line="320" w:lineRule="auto"/>
        <w:ind w:right="20" w:firstLine="708"/>
        <w:jc w:val="both"/>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1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основные направления, принципы, задачи и целевые показатели развития централизованных систем водоснабжения и водоотведения;</w:t>
      </w:r>
    </w:p>
    <w:p w:rsidR="00E03CA4" w:rsidRDefault="00F44130">
      <w:pPr>
        <w:spacing w:line="52"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7248" behindDoc="1" locked="0" layoutInCell="0" allowOverlap="1">
            <wp:simplePos x="0" y="0"/>
            <wp:positionH relativeFrom="column">
              <wp:posOffset>450850</wp:posOffset>
            </wp:positionH>
            <wp:positionV relativeFrom="paragraph">
              <wp:posOffset>24130</wp:posOffset>
            </wp:positionV>
            <wp:extent cx="167640" cy="187325"/>
            <wp:effectExtent l="0" t="0" r="0" b="0"/>
            <wp:wrapNone/>
            <wp:docPr id="5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Default="00F44130">
      <w:pPr>
        <w:spacing w:line="0" w:lineRule="atLeast"/>
        <w:ind w:left="1420"/>
        <w:rPr>
          <w:rFonts w:ascii="Times New Roman" w:eastAsia="Times New Roman" w:hAnsi="Times New Roman"/>
          <w:sz w:val="24"/>
        </w:rPr>
      </w:pPr>
      <w:r>
        <w:rPr>
          <w:rFonts w:ascii="Times New Roman" w:eastAsia="Times New Roman" w:hAnsi="Times New Roman"/>
          <w:sz w:val="24"/>
        </w:rPr>
        <w:t>прогнозные балансы потребления горячей, питьевой, технической воды,</w:t>
      </w:r>
    </w:p>
    <w:p w:rsidR="00E03CA4" w:rsidRDefault="00E03CA4">
      <w:pPr>
        <w:spacing w:line="197" w:lineRule="exact"/>
        <w:rPr>
          <w:rFonts w:ascii="Times New Roman" w:eastAsia="Times New Roman" w:hAnsi="Times New Roman"/>
        </w:rPr>
      </w:pPr>
    </w:p>
    <w:p w:rsidR="00E03CA4" w:rsidRDefault="00F44130">
      <w:pPr>
        <w:spacing w:line="308" w:lineRule="auto"/>
        <w:ind w:right="20"/>
        <w:jc w:val="both"/>
        <w:rPr>
          <w:rFonts w:ascii="Times New Roman" w:eastAsia="Times New Roman" w:hAnsi="Times New Roman"/>
          <w:sz w:val="24"/>
        </w:rPr>
      </w:pPr>
      <w:r>
        <w:rPr>
          <w:rFonts w:ascii="Times New Roman" w:eastAsia="Times New Roman" w:hAnsi="Times New Roman"/>
          <w:sz w:val="24"/>
        </w:rPr>
        <w:t>количества и состава сточных вод сроком не менее чем на 10 лет с учетом различных сценариев развития поселений, городских округов;</w:t>
      </w:r>
    </w:p>
    <w:p w:rsidR="00E03CA4" w:rsidRDefault="00F44130">
      <w:pPr>
        <w:spacing w:line="78"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8272" behindDoc="1" locked="0" layoutInCell="0" allowOverlap="1">
            <wp:simplePos x="0" y="0"/>
            <wp:positionH relativeFrom="column">
              <wp:posOffset>450850</wp:posOffset>
            </wp:positionH>
            <wp:positionV relativeFrom="paragraph">
              <wp:posOffset>40640</wp:posOffset>
            </wp:positionV>
            <wp:extent cx="167640" cy="187325"/>
            <wp:effectExtent l="0" t="0" r="0" b="0"/>
            <wp:wrapNone/>
            <wp:docPr id="5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Default="00F44130">
      <w:pPr>
        <w:tabs>
          <w:tab w:val="left" w:pos="2220"/>
        </w:tabs>
        <w:spacing w:line="0" w:lineRule="atLeast"/>
        <w:ind w:left="1420"/>
        <w:rPr>
          <w:rFonts w:ascii="Times New Roman" w:eastAsia="Times New Roman" w:hAnsi="Times New Roman"/>
          <w:sz w:val="24"/>
        </w:rPr>
      </w:pPr>
      <w:r>
        <w:rPr>
          <w:rFonts w:ascii="Times New Roman" w:eastAsia="Times New Roman" w:hAnsi="Times New Roman"/>
          <w:sz w:val="24"/>
        </w:rPr>
        <w:t>зоны</w:t>
      </w:r>
      <w:r>
        <w:rPr>
          <w:rFonts w:ascii="Times New Roman" w:eastAsia="Times New Roman" w:hAnsi="Times New Roman"/>
        </w:rPr>
        <w:tab/>
      </w:r>
      <w:r>
        <w:rPr>
          <w:rFonts w:ascii="Times New Roman" w:eastAsia="Times New Roman" w:hAnsi="Times New Roman"/>
          <w:sz w:val="24"/>
        </w:rPr>
        <w:t>централизованного    и    нецентрализованного    водоснабжения</w:t>
      </w:r>
    </w:p>
    <w:p w:rsidR="00E03CA4" w:rsidRDefault="00E03CA4">
      <w:pPr>
        <w:spacing w:line="195" w:lineRule="exact"/>
        <w:rPr>
          <w:rFonts w:ascii="Times New Roman" w:eastAsia="Times New Roman" w:hAnsi="Times New Roman"/>
        </w:rPr>
      </w:pPr>
    </w:p>
    <w:p w:rsidR="00E03CA4" w:rsidRDefault="00F44130">
      <w:pPr>
        <w:spacing w:line="343" w:lineRule="auto"/>
        <w:jc w:val="both"/>
        <w:rPr>
          <w:rFonts w:ascii="Times New Roman" w:eastAsia="Times New Roman" w:hAnsi="Times New Roman"/>
          <w:sz w:val="24"/>
        </w:rPr>
      </w:pPr>
      <w:r>
        <w:rPr>
          <w:rFonts w:ascii="Times New Roman" w:eastAsia="Times New Roman" w:hAnsi="Times New Roman"/>
          <w:sz w:val="24"/>
        </w:rPr>
        <w:t>(территорий, на которых водоснабжение осуществляется с использованием</w:t>
      </w:r>
      <w:r w:rsidR="00BE07AF">
        <w:rPr>
          <w:rFonts w:ascii="Times New Roman" w:eastAsia="Times New Roman" w:hAnsi="Times New Roman"/>
          <w:sz w:val="24"/>
        </w:rPr>
        <w:t xml:space="preserve"> </w:t>
      </w:r>
      <w:r>
        <w:rPr>
          <w:rFonts w:ascii="Times New Roman" w:eastAsia="Times New Roman" w:hAnsi="Times New Roman"/>
          <w:sz w:val="24"/>
        </w:rPr>
        <w:t>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E03CA4" w:rsidRDefault="00E03CA4">
      <w:pPr>
        <w:spacing w:line="23" w:lineRule="exact"/>
        <w:rPr>
          <w:rFonts w:ascii="Times New Roman" w:eastAsia="Times New Roman" w:hAnsi="Times New Roman"/>
        </w:rPr>
      </w:pPr>
    </w:p>
    <w:p w:rsidR="00E03CA4" w:rsidRDefault="00F44130">
      <w:pPr>
        <w:spacing w:line="320" w:lineRule="auto"/>
        <w:ind w:firstLine="708"/>
        <w:jc w:val="both"/>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карты (схемы) планируемого размещения объектов централизованных систем горячего водоснабжения, холодного водоснабжения и (или) водоотведения;</w:t>
      </w:r>
    </w:p>
    <w:p w:rsidR="00E03CA4" w:rsidRDefault="00E03CA4">
      <w:pPr>
        <w:spacing w:line="38" w:lineRule="exact"/>
        <w:rPr>
          <w:rFonts w:ascii="Times New Roman" w:eastAsia="Times New Roman" w:hAnsi="Times New Roman"/>
        </w:rPr>
      </w:pPr>
    </w:p>
    <w:p w:rsidR="00E03CA4" w:rsidRDefault="00F44130">
      <w:pPr>
        <w:spacing w:line="320" w:lineRule="auto"/>
        <w:ind w:right="20" w:firstLine="708"/>
        <w:jc w:val="both"/>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границы планируемых зон размещения объектов централизованных систем горячего водоснабжения, холодного водоснабжения и (или) водоотведения;</w:t>
      </w:r>
    </w:p>
    <w:p w:rsidR="00E03CA4" w:rsidRDefault="00E03CA4">
      <w:pPr>
        <w:spacing w:line="41" w:lineRule="exact"/>
        <w:rPr>
          <w:rFonts w:ascii="Times New Roman" w:eastAsia="Times New Roman" w:hAnsi="Times New Roman"/>
        </w:rPr>
      </w:pPr>
    </w:p>
    <w:p w:rsidR="00E03CA4" w:rsidRDefault="00F44130">
      <w:pPr>
        <w:spacing w:line="331" w:lineRule="auto"/>
        <w:ind w:right="20" w:firstLine="708"/>
        <w:jc w:val="both"/>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E03CA4" w:rsidRDefault="00E03CA4">
      <w:pPr>
        <w:spacing w:line="98" w:lineRule="exact"/>
        <w:rPr>
          <w:rFonts w:ascii="Times New Roman" w:eastAsia="Times New Roman" w:hAnsi="Times New Roman"/>
        </w:rPr>
      </w:pPr>
    </w:p>
    <w:p w:rsidR="00E03CA4" w:rsidRDefault="00F44130">
      <w:pPr>
        <w:spacing w:line="214" w:lineRule="auto"/>
        <w:ind w:right="20" w:firstLine="708"/>
        <w:jc w:val="both"/>
        <w:rPr>
          <w:rFonts w:ascii="Times New Roman" w:eastAsia="Times New Roman" w:hAnsi="Times New Roman"/>
          <w:sz w:val="24"/>
        </w:rPr>
      </w:pPr>
      <w:r>
        <w:rPr>
          <w:rFonts w:ascii="Times New Roman" w:eastAsia="Times New Roman" w:hAnsi="Times New Roman"/>
          <w:sz w:val="24"/>
        </w:rPr>
        <w:t>Мероприятия охватывают следующие объекты системы коммунальной инфраструктуры:</w:t>
      </w:r>
    </w:p>
    <w:p w:rsidR="00E03CA4" w:rsidRDefault="00E03CA4">
      <w:pPr>
        <w:spacing w:line="4" w:lineRule="exact"/>
        <w:rPr>
          <w:rFonts w:ascii="Times New Roman" w:eastAsia="Times New Roman" w:hAnsi="Times New Roman"/>
        </w:rPr>
      </w:pPr>
    </w:p>
    <w:p w:rsidR="00E03CA4" w:rsidRDefault="00F44130">
      <w:pPr>
        <w:numPr>
          <w:ilvl w:val="0"/>
          <w:numId w:val="3"/>
        </w:numPr>
        <w:tabs>
          <w:tab w:val="left" w:pos="720"/>
        </w:tabs>
        <w:spacing w:line="239" w:lineRule="auto"/>
        <w:ind w:left="720" w:hanging="718"/>
        <w:jc w:val="both"/>
        <w:rPr>
          <w:rFonts w:ascii="Times New Roman" w:eastAsia="Times New Roman" w:hAnsi="Times New Roman"/>
          <w:sz w:val="24"/>
        </w:rPr>
      </w:pPr>
      <w:r>
        <w:rPr>
          <w:rFonts w:ascii="Times New Roman" w:eastAsia="Times New Roman" w:hAnsi="Times New Roman"/>
          <w:sz w:val="24"/>
        </w:rPr>
        <w:t>Водоснабжение:</w:t>
      </w:r>
    </w:p>
    <w:p w:rsidR="00E03CA4" w:rsidRDefault="00E03CA4">
      <w:pPr>
        <w:spacing w:line="140" w:lineRule="exact"/>
        <w:rPr>
          <w:rFonts w:ascii="Times New Roman" w:eastAsia="Times New Roman" w:hAnsi="Times New Roman"/>
          <w:sz w:val="24"/>
        </w:rPr>
      </w:pPr>
    </w:p>
    <w:p w:rsidR="00E03CA4" w:rsidRDefault="00F44130">
      <w:pPr>
        <w:numPr>
          <w:ilvl w:val="1"/>
          <w:numId w:val="3"/>
        </w:numPr>
        <w:tabs>
          <w:tab w:val="left" w:pos="840"/>
        </w:tabs>
        <w:spacing w:line="0" w:lineRule="atLeast"/>
        <w:ind w:left="840" w:hanging="130"/>
        <w:jc w:val="both"/>
        <w:rPr>
          <w:rFonts w:ascii="Times New Roman" w:eastAsia="Times New Roman" w:hAnsi="Times New Roman"/>
          <w:sz w:val="24"/>
        </w:rPr>
      </w:pPr>
      <w:r>
        <w:rPr>
          <w:rFonts w:ascii="Times New Roman" w:eastAsia="Times New Roman" w:hAnsi="Times New Roman"/>
          <w:sz w:val="24"/>
        </w:rPr>
        <w:t>магистральные сети водоснабжения;</w:t>
      </w:r>
    </w:p>
    <w:p w:rsidR="00E03CA4" w:rsidRDefault="00E03CA4">
      <w:pPr>
        <w:spacing w:line="136" w:lineRule="exact"/>
        <w:rPr>
          <w:rFonts w:ascii="Times New Roman" w:eastAsia="Times New Roman" w:hAnsi="Times New Roman"/>
          <w:sz w:val="24"/>
        </w:rPr>
      </w:pPr>
    </w:p>
    <w:p w:rsidR="00E03CA4" w:rsidRDefault="00F44130">
      <w:pPr>
        <w:numPr>
          <w:ilvl w:val="0"/>
          <w:numId w:val="3"/>
        </w:numPr>
        <w:tabs>
          <w:tab w:val="left" w:pos="720"/>
        </w:tabs>
        <w:spacing w:line="0" w:lineRule="atLeast"/>
        <w:ind w:left="720" w:hanging="718"/>
        <w:jc w:val="both"/>
        <w:rPr>
          <w:rFonts w:ascii="Times New Roman" w:eastAsia="Times New Roman" w:hAnsi="Times New Roman"/>
          <w:sz w:val="24"/>
        </w:rPr>
      </w:pPr>
      <w:r>
        <w:rPr>
          <w:rFonts w:ascii="Times New Roman" w:eastAsia="Times New Roman" w:hAnsi="Times New Roman"/>
          <w:sz w:val="24"/>
        </w:rPr>
        <w:t>Водоотведение:</w:t>
      </w:r>
    </w:p>
    <w:p w:rsidR="00E03CA4" w:rsidRDefault="00E03CA4">
      <w:pPr>
        <w:spacing w:line="139" w:lineRule="exact"/>
        <w:rPr>
          <w:rFonts w:ascii="Times New Roman" w:eastAsia="Times New Roman" w:hAnsi="Times New Roman"/>
          <w:sz w:val="24"/>
        </w:rPr>
      </w:pPr>
    </w:p>
    <w:p w:rsidR="00E03CA4" w:rsidRDefault="00F44130">
      <w:pPr>
        <w:numPr>
          <w:ilvl w:val="1"/>
          <w:numId w:val="3"/>
        </w:numPr>
        <w:tabs>
          <w:tab w:val="left" w:pos="840"/>
        </w:tabs>
        <w:spacing w:line="0" w:lineRule="atLeast"/>
        <w:ind w:left="840" w:hanging="130"/>
        <w:jc w:val="both"/>
        <w:rPr>
          <w:rFonts w:ascii="Times New Roman" w:eastAsia="Times New Roman" w:hAnsi="Times New Roman"/>
          <w:sz w:val="24"/>
        </w:rPr>
      </w:pPr>
      <w:r>
        <w:rPr>
          <w:rFonts w:ascii="Times New Roman" w:eastAsia="Times New Roman" w:hAnsi="Times New Roman"/>
          <w:sz w:val="24"/>
        </w:rPr>
        <w:t>магистральные сети водоотведения;</w:t>
      </w:r>
    </w:p>
    <w:p w:rsidR="00E03CA4" w:rsidRDefault="00E03CA4">
      <w:pPr>
        <w:spacing w:line="53" w:lineRule="exact"/>
        <w:rPr>
          <w:rFonts w:ascii="Times New Roman" w:eastAsia="Times New Roman" w:hAnsi="Times New Roman"/>
        </w:rPr>
      </w:pPr>
    </w:p>
    <w:p w:rsidR="00E03CA4" w:rsidRDefault="00F44130">
      <w:pPr>
        <w:spacing w:line="0" w:lineRule="atLeast"/>
        <w:jc w:val="right"/>
        <w:rPr>
          <w:rFonts w:ascii="Arial" w:eastAsia="Arial" w:hAnsi="Arial"/>
        </w:rPr>
      </w:pPr>
      <w:r>
        <w:rPr>
          <w:rFonts w:ascii="Arial" w:eastAsia="Arial" w:hAnsi="Arial"/>
        </w:rPr>
        <w:t>3</w:t>
      </w:r>
    </w:p>
    <w:p w:rsidR="00E03CA4" w:rsidRDefault="00E03CA4">
      <w:pPr>
        <w:spacing w:line="0" w:lineRule="atLeast"/>
        <w:jc w:val="right"/>
        <w:rPr>
          <w:rFonts w:ascii="Arial" w:eastAsia="Arial" w:hAnsi="Arial"/>
        </w:rPr>
        <w:sectPr w:rsidR="00E03CA4">
          <w:pgSz w:w="11900" w:h="16838"/>
          <w:pgMar w:top="563" w:right="1120" w:bottom="666" w:left="1700" w:header="0" w:footer="0" w:gutter="0"/>
          <w:cols w:space="0" w:equalWidth="0">
            <w:col w:w="9080"/>
          </w:cols>
          <w:docGrid w:linePitch="360"/>
        </w:sectPr>
      </w:pPr>
    </w:p>
    <w:p w:rsidR="00E03CA4" w:rsidRDefault="00F44130">
      <w:pPr>
        <w:spacing w:line="0" w:lineRule="atLeast"/>
        <w:rPr>
          <w:rFonts w:ascii="Times New Roman" w:eastAsia="Times New Roman" w:hAnsi="Times New Roman"/>
          <w:b/>
          <w:color w:val="943634"/>
          <w:sz w:val="28"/>
        </w:rPr>
      </w:pPr>
      <w:bookmarkStart w:id="3" w:name="page4"/>
      <w:bookmarkEnd w:id="3"/>
      <w:r>
        <w:rPr>
          <w:rFonts w:ascii="Times New Roman" w:eastAsia="Times New Roman" w:hAnsi="Times New Roman"/>
          <w:b/>
          <w:color w:val="943634"/>
          <w:sz w:val="28"/>
        </w:rPr>
        <w:lastRenderedPageBreak/>
        <w:t>ПАСПОРТ СХЕМЫ</w:t>
      </w:r>
    </w:p>
    <w:p w:rsidR="00E03CA4" w:rsidRDefault="00F44130">
      <w:pPr>
        <w:spacing w:line="0" w:lineRule="atLeast"/>
        <w:rPr>
          <w:rFonts w:ascii="Times New Roman" w:eastAsia="Times New Roman" w:hAnsi="Times New Roman"/>
          <w:b/>
          <w:color w:val="943634"/>
          <w:sz w:val="28"/>
        </w:rPr>
        <w:sectPr w:rsidR="00E03CA4">
          <w:pgSz w:w="11900" w:h="16838"/>
          <w:pgMar w:top="568" w:right="3900" w:bottom="666" w:left="5160" w:header="0" w:footer="0" w:gutter="0"/>
          <w:cols w:space="0" w:equalWidth="0">
            <w:col w:w="2840"/>
          </w:cols>
          <w:docGrid w:linePitch="360"/>
        </w:sectPr>
      </w:pPr>
      <w:r>
        <w:rPr>
          <w:rFonts w:ascii="Times New Roman" w:eastAsia="Times New Roman" w:hAnsi="Times New Roman"/>
          <w:b/>
          <w:noProof/>
          <w:color w:val="943634"/>
          <w:sz w:val="28"/>
        </w:rPr>
        <w:drawing>
          <wp:anchor distT="0" distB="0" distL="114300" distR="114300" simplePos="0" relativeHeight="251639296" behindDoc="1" locked="0" layoutInCell="0" allowOverlap="1">
            <wp:simplePos x="0" y="0"/>
            <wp:positionH relativeFrom="column">
              <wp:posOffset>-2213610</wp:posOffset>
            </wp:positionH>
            <wp:positionV relativeFrom="paragraph">
              <wp:posOffset>143510</wp:posOffset>
            </wp:positionV>
            <wp:extent cx="5798820" cy="8890"/>
            <wp:effectExtent l="0" t="0" r="0" b="0"/>
            <wp:wrapNone/>
            <wp:docPr id="5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r>
        <w:rPr>
          <w:rFonts w:ascii="Times New Roman" w:eastAsia="Times New Roman" w:hAnsi="Times New Roman"/>
          <w:b/>
          <w:noProof/>
          <w:color w:val="943634"/>
          <w:sz w:val="28"/>
        </w:rPr>
        <w:drawing>
          <wp:anchor distT="0" distB="0" distL="114300" distR="114300" simplePos="0" relativeHeight="251640320" behindDoc="1" locked="0" layoutInCell="0" allowOverlap="1">
            <wp:simplePos x="0" y="0"/>
            <wp:positionH relativeFrom="column">
              <wp:posOffset>-2213610</wp:posOffset>
            </wp:positionH>
            <wp:positionV relativeFrom="paragraph">
              <wp:posOffset>115570</wp:posOffset>
            </wp:positionV>
            <wp:extent cx="5798820" cy="18415"/>
            <wp:effectExtent l="0" t="0" r="0" b="0"/>
            <wp:wrapNone/>
            <wp:docPr id="5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18415"/>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20" w:lineRule="exact"/>
        <w:rPr>
          <w:rFonts w:ascii="Times New Roman" w:eastAsia="Times New Roman" w:hAnsi="Times New Roman"/>
        </w:rPr>
      </w:pPr>
    </w:p>
    <w:p w:rsidR="00E03CA4" w:rsidRDefault="00F44130">
      <w:pPr>
        <w:spacing w:line="0" w:lineRule="atLeast"/>
        <w:ind w:left="3960"/>
        <w:rPr>
          <w:rFonts w:ascii="Times New Roman" w:eastAsia="Times New Roman" w:hAnsi="Times New Roman"/>
          <w:b/>
          <w:sz w:val="28"/>
        </w:rPr>
      </w:pPr>
      <w:r>
        <w:rPr>
          <w:rFonts w:ascii="Times New Roman" w:eastAsia="Times New Roman" w:hAnsi="Times New Roman"/>
          <w:b/>
          <w:sz w:val="28"/>
        </w:rPr>
        <w:t>Наименование</w:t>
      </w:r>
    </w:p>
    <w:p w:rsidR="00E03CA4" w:rsidRDefault="00E03CA4">
      <w:pPr>
        <w:spacing w:line="216" w:lineRule="exact"/>
        <w:rPr>
          <w:rFonts w:ascii="Times New Roman" w:eastAsia="Times New Roman" w:hAnsi="Times New Roman"/>
        </w:rPr>
      </w:pPr>
    </w:p>
    <w:p w:rsidR="00E03CA4" w:rsidRDefault="00F44130">
      <w:pPr>
        <w:spacing w:line="308" w:lineRule="auto"/>
        <w:ind w:firstLine="708"/>
        <w:rPr>
          <w:rFonts w:ascii="Times New Roman" w:eastAsia="Times New Roman" w:hAnsi="Times New Roman"/>
          <w:sz w:val="24"/>
        </w:rPr>
      </w:pPr>
      <w:r>
        <w:rPr>
          <w:rFonts w:ascii="Times New Roman" w:eastAsia="Times New Roman" w:hAnsi="Times New Roman"/>
          <w:sz w:val="24"/>
        </w:rPr>
        <w:t>Схема водоснабжения и водоотведения Новолетниковского муниципального образования Зиминского района Иркутской области.</w:t>
      </w:r>
    </w:p>
    <w:p w:rsidR="00E03CA4" w:rsidRDefault="00E03CA4">
      <w:pPr>
        <w:spacing w:line="200" w:lineRule="exact"/>
        <w:rPr>
          <w:rFonts w:ascii="Times New Roman" w:eastAsia="Times New Roman" w:hAnsi="Times New Roman"/>
        </w:rPr>
      </w:pPr>
    </w:p>
    <w:p w:rsidR="00E03CA4" w:rsidRDefault="00E03CA4">
      <w:pPr>
        <w:spacing w:line="349" w:lineRule="exact"/>
        <w:rPr>
          <w:rFonts w:ascii="Times New Roman" w:eastAsia="Times New Roman" w:hAnsi="Times New Roman"/>
        </w:rPr>
      </w:pPr>
    </w:p>
    <w:p w:rsidR="00E03CA4" w:rsidRDefault="00F44130">
      <w:pPr>
        <w:spacing w:line="0" w:lineRule="atLeast"/>
        <w:ind w:left="1840"/>
        <w:rPr>
          <w:rFonts w:ascii="Times New Roman" w:eastAsia="Times New Roman" w:hAnsi="Times New Roman"/>
          <w:b/>
          <w:sz w:val="28"/>
        </w:rPr>
      </w:pPr>
      <w:r>
        <w:rPr>
          <w:rFonts w:ascii="Times New Roman" w:eastAsia="Times New Roman" w:hAnsi="Times New Roman"/>
          <w:b/>
          <w:sz w:val="28"/>
        </w:rPr>
        <w:t>Инициатор проекта (муниципальный заказчик)</w:t>
      </w:r>
    </w:p>
    <w:p w:rsidR="00E03CA4" w:rsidRDefault="00E03CA4">
      <w:pPr>
        <w:spacing w:line="156"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Глава администрации Новолетниковского  муниципального образования.</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26" w:lineRule="exact"/>
        <w:rPr>
          <w:rFonts w:ascii="Times New Roman" w:eastAsia="Times New Roman" w:hAnsi="Times New Roman"/>
        </w:rPr>
      </w:pPr>
    </w:p>
    <w:p w:rsidR="00E03CA4" w:rsidRDefault="00F44130">
      <w:pPr>
        <w:spacing w:line="0" w:lineRule="atLeast"/>
        <w:ind w:left="3220"/>
        <w:rPr>
          <w:rFonts w:ascii="Times New Roman" w:eastAsia="Times New Roman" w:hAnsi="Times New Roman"/>
          <w:b/>
          <w:sz w:val="28"/>
        </w:rPr>
      </w:pPr>
      <w:r>
        <w:rPr>
          <w:rFonts w:ascii="Times New Roman" w:eastAsia="Times New Roman" w:hAnsi="Times New Roman"/>
          <w:b/>
          <w:sz w:val="28"/>
        </w:rPr>
        <w:t>Местонахождение объекта</w:t>
      </w:r>
    </w:p>
    <w:p w:rsidR="00E03CA4" w:rsidRDefault="00E03CA4">
      <w:pPr>
        <w:spacing w:line="214" w:lineRule="exact"/>
        <w:rPr>
          <w:rFonts w:ascii="Times New Roman" w:eastAsia="Times New Roman" w:hAnsi="Times New Roman"/>
        </w:rPr>
      </w:pPr>
    </w:p>
    <w:p w:rsidR="00E03CA4" w:rsidRDefault="00F44130">
      <w:pPr>
        <w:spacing w:line="310" w:lineRule="auto"/>
        <w:rPr>
          <w:rFonts w:ascii="Times New Roman" w:eastAsia="Times New Roman" w:hAnsi="Times New Roman"/>
          <w:sz w:val="24"/>
        </w:rPr>
      </w:pPr>
      <w:r>
        <w:rPr>
          <w:rFonts w:ascii="Times New Roman" w:eastAsia="Times New Roman" w:hAnsi="Times New Roman"/>
          <w:sz w:val="24"/>
        </w:rPr>
        <w:t>Россия, Иркутская область, Зиминский район, Новолетниковское муниципальное образование.</w:t>
      </w:r>
    </w:p>
    <w:p w:rsidR="00E03CA4" w:rsidRDefault="00E03CA4">
      <w:pPr>
        <w:spacing w:line="200" w:lineRule="exact"/>
        <w:rPr>
          <w:rFonts w:ascii="Times New Roman" w:eastAsia="Times New Roman" w:hAnsi="Times New Roman"/>
        </w:rPr>
      </w:pPr>
    </w:p>
    <w:p w:rsidR="00E03CA4" w:rsidRDefault="00E03CA4">
      <w:pPr>
        <w:spacing w:line="344" w:lineRule="exact"/>
        <w:rPr>
          <w:rFonts w:ascii="Times New Roman" w:eastAsia="Times New Roman" w:hAnsi="Times New Roman"/>
        </w:rPr>
      </w:pPr>
    </w:p>
    <w:p w:rsidR="00E03CA4" w:rsidRDefault="00F44130">
      <w:pPr>
        <w:spacing w:line="0" w:lineRule="atLeast"/>
        <w:ind w:left="1700"/>
        <w:rPr>
          <w:rFonts w:ascii="Times New Roman" w:eastAsia="Times New Roman" w:hAnsi="Times New Roman"/>
          <w:b/>
          <w:sz w:val="28"/>
        </w:rPr>
      </w:pPr>
      <w:r>
        <w:rPr>
          <w:rFonts w:ascii="Times New Roman" w:eastAsia="Times New Roman" w:hAnsi="Times New Roman"/>
          <w:b/>
          <w:sz w:val="28"/>
        </w:rPr>
        <w:t>Нормативно-правовая база для разработки схемы</w:t>
      </w:r>
    </w:p>
    <w:p w:rsidR="00E03CA4" w:rsidRDefault="00E03CA4">
      <w:pPr>
        <w:spacing w:line="158" w:lineRule="exact"/>
        <w:rPr>
          <w:rFonts w:ascii="Times New Roman" w:eastAsia="Times New Roman" w:hAnsi="Times New Roman"/>
        </w:rPr>
      </w:pPr>
    </w:p>
    <w:p w:rsidR="00E03CA4" w:rsidRDefault="00F44130">
      <w:pPr>
        <w:tabs>
          <w:tab w:val="left" w:pos="1400"/>
        </w:tabs>
        <w:spacing w:line="0" w:lineRule="atLeast"/>
        <w:ind w:left="72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Федерального  закона  от  07.12.2011  N  416-Ф3  (ред.  От  30.12.2012)</w:t>
      </w:r>
    </w:p>
    <w:p w:rsidR="00E03CA4" w:rsidRDefault="00E03CA4">
      <w:pPr>
        <w:spacing w:line="137"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«О Водоснабжении и водоотведении»</w:t>
      </w:r>
    </w:p>
    <w:p w:rsidR="00E03CA4" w:rsidRDefault="00E03CA4">
      <w:pPr>
        <w:spacing w:line="195" w:lineRule="exact"/>
        <w:rPr>
          <w:rFonts w:ascii="Times New Roman" w:eastAsia="Times New Roman" w:hAnsi="Times New Roman"/>
        </w:rPr>
      </w:pPr>
    </w:p>
    <w:p w:rsidR="00E03CA4" w:rsidRDefault="00F44130">
      <w:pPr>
        <w:numPr>
          <w:ilvl w:val="0"/>
          <w:numId w:val="4"/>
        </w:numPr>
        <w:tabs>
          <w:tab w:val="left" w:pos="1416"/>
        </w:tabs>
        <w:spacing w:line="334" w:lineRule="auto"/>
        <w:ind w:firstLine="710"/>
        <w:jc w:val="both"/>
        <w:rPr>
          <w:rFonts w:ascii="Times New Roman" w:eastAsia="Times New Roman" w:hAnsi="Times New Roman"/>
          <w:sz w:val="24"/>
        </w:rPr>
      </w:pPr>
      <w:r>
        <w:rPr>
          <w:rFonts w:ascii="Times New Roman" w:eastAsia="Times New Roman" w:hAnsi="Times New Roman"/>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E03CA4" w:rsidRDefault="00E03CA4">
      <w:pPr>
        <w:spacing w:line="91" w:lineRule="exact"/>
        <w:rPr>
          <w:rFonts w:ascii="Times New Roman" w:eastAsia="Times New Roman" w:hAnsi="Times New Roman"/>
          <w:sz w:val="24"/>
        </w:rPr>
      </w:pPr>
    </w:p>
    <w:p w:rsidR="00E03CA4" w:rsidRDefault="00F44130">
      <w:pPr>
        <w:numPr>
          <w:ilvl w:val="0"/>
          <w:numId w:val="4"/>
        </w:numPr>
        <w:tabs>
          <w:tab w:val="left" w:pos="1416"/>
        </w:tabs>
        <w:spacing w:line="342" w:lineRule="auto"/>
        <w:ind w:firstLine="710"/>
        <w:jc w:val="both"/>
        <w:rPr>
          <w:rFonts w:ascii="Times New Roman" w:eastAsia="Times New Roman" w:hAnsi="Times New Roman"/>
          <w:sz w:val="24"/>
        </w:rPr>
      </w:pPr>
      <w:r>
        <w:rPr>
          <w:rFonts w:ascii="Times New Roman" w:eastAsia="Times New Roman" w:hAnsi="Times New Roman"/>
          <w:sz w:val="24"/>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E03CA4" w:rsidRDefault="00E03CA4">
      <w:pPr>
        <w:spacing w:line="82" w:lineRule="exact"/>
        <w:rPr>
          <w:rFonts w:ascii="Times New Roman" w:eastAsia="Times New Roman" w:hAnsi="Times New Roman"/>
          <w:sz w:val="24"/>
        </w:rPr>
      </w:pPr>
    </w:p>
    <w:p w:rsidR="00E03CA4" w:rsidRDefault="00F44130">
      <w:pPr>
        <w:numPr>
          <w:ilvl w:val="0"/>
          <w:numId w:val="4"/>
        </w:numPr>
        <w:tabs>
          <w:tab w:val="left" w:pos="1042"/>
        </w:tabs>
        <w:spacing w:line="308" w:lineRule="auto"/>
        <w:ind w:right="20" w:firstLine="710"/>
        <w:jc w:val="both"/>
        <w:rPr>
          <w:rFonts w:ascii="Times New Roman" w:eastAsia="Times New Roman" w:hAnsi="Times New Roman"/>
          <w:sz w:val="24"/>
        </w:rPr>
      </w:pPr>
      <w:r>
        <w:rPr>
          <w:rFonts w:ascii="Times New Roman" w:eastAsia="Times New Roman" w:hAnsi="Times New Roman"/>
          <w:sz w:val="24"/>
        </w:rPr>
        <w:t>СП 10.13130.2009 «Системы противопожарной защиты. Внутренний противопожарный водопровод. Требования пожарной безопасности»;</w:t>
      </w:r>
    </w:p>
    <w:p w:rsidR="00E03CA4" w:rsidRDefault="00E03CA4">
      <w:pPr>
        <w:spacing w:line="119" w:lineRule="exact"/>
        <w:rPr>
          <w:rFonts w:ascii="Times New Roman" w:eastAsia="Times New Roman" w:hAnsi="Times New Roman"/>
          <w:sz w:val="24"/>
        </w:rPr>
      </w:pPr>
    </w:p>
    <w:p w:rsidR="00E03CA4" w:rsidRDefault="00F44130">
      <w:pPr>
        <w:numPr>
          <w:ilvl w:val="0"/>
          <w:numId w:val="4"/>
        </w:numPr>
        <w:tabs>
          <w:tab w:val="left" w:pos="881"/>
        </w:tabs>
        <w:spacing w:line="308" w:lineRule="auto"/>
        <w:ind w:right="20" w:firstLine="710"/>
        <w:jc w:val="both"/>
        <w:rPr>
          <w:rFonts w:ascii="Times New Roman" w:eastAsia="Times New Roman" w:hAnsi="Times New Roman"/>
          <w:sz w:val="24"/>
        </w:rPr>
      </w:pPr>
      <w:r>
        <w:rPr>
          <w:rFonts w:ascii="Times New Roman" w:eastAsia="Times New Roman" w:hAnsi="Times New Roman"/>
          <w:sz w:val="24"/>
        </w:rPr>
        <w:t>СП 8.13130.2009 «Системы противопожарной защиты. Источники наружного противопожарного водоснабжения. Требования пожарной безопасности».</w:t>
      </w:r>
    </w:p>
    <w:p w:rsidR="00E03CA4" w:rsidRDefault="00E03CA4">
      <w:pPr>
        <w:spacing w:line="200" w:lineRule="exact"/>
        <w:rPr>
          <w:rFonts w:ascii="Times New Roman" w:eastAsia="Times New Roman" w:hAnsi="Times New Roman"/>
        </w:rPr>
      </w:pPr>
    </w:p>
    <w:p w:rsidR="00E03CA4" w:rsidRDefault="00E03CA4">
      <w:pPr>
        <w:spacing w:line="349" w:lineRule="exact"/>
        <w:rPr>
          <w:rFonts w:ascii="Times New Roman" w:eastAsia="Times New Roman" w:hAnsi="Times New Roman"/>
        </w:rPr>
      </w:pPr>
    </w:p>
    <w:p w:rsidR="00E03CA4" w:rsidRDefault="00F44130">
      <w:pPr>
        <w:spacing w:line="239" w:lineRule="auto"/>
        <w:ind w:left="4120"/>
        <w:rPr>
          <w:rFonts w:ascii="Times New Roman" w:eastAsia="Times New Roman" w:hAnsi="Times New Roman"/>
          <w:b/>
          <w:sz w:val="28"/>
        </w:rPr>
      </w:pPr>
      <w:r>
        <w:rPr>
          <w:rFonts w:ascii="Times New Roman" w:eastAsia="Times New Roman" w:hAnsi="Times New Roman"/>
          <w:b/>
          <w:sz w:val="28"/>
        </w:rPr>
        <w:t>Цели схемы</w:t>
      </w:r>
    </w:p>
    <w:p w:rsidR="00E03CA4" w:rsidRDefault="00E03CA4">
      <w:pPr>
        <w:spacing w:line="15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Целями схемы являются:</w:t>
      </w:r>
    </w:p>
    <w:p w:rsidR="00E03CA4" w:rsidRDefault="00E03CA4">
      <w:pPr>
        <w:spacing w:line="139" w:lineRule="exact"/>
        <w:rPr>
          <w:rFonts w:ascii="Times New Roman" w:eastAsia="Times New Roman" w:hAnsi="Times New Roman"/>
        </w:rPr>
      </w:pPr>
    </w:p>
    <w:p w:rsidR="00E03CA4" w:rsidRDefault="00F44130">
      <w:pPr>
        <w:tabs>
          <w:tab w:val="left" w:pos="1400"/>
        </w:tabs>
        <w:spacing w:line="0" w:lineRule="atLeast"/>
        <w:ind w:left="720"/>
        <w:rPr>
          <w:rFonts w:ascii="Times New Roman" w:eastAsia="Times New Roman" w:hAnsi="Times New Roman"/>
          <w:sz w:val="24"/>
        </w:rPr>
      </w:pP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sz w:val="24"/>
        </w:rPr>
        <w:t>развитие систем централизованного водоснабжения и водоотведения для</w:t>
      </w:r>
    </w:p>
    <w:p w:rsidR="00E03CA4" w:rsidRDefault="00E03CA4">
      <w:pPr>
        <w:spacing w:line="137"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существующего и нового строительства жилищного фонда в период до 2028 г.</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56" w:lineRule="exact"/>
        <w:rPr>
          <w:rFonts w:ascii="Times New Roman" w:eastAsia="Times New Roman" w:hAnsi="Times New Roman"/>
        </w:rPr>
      </w:pPr>
    </w:p>
    <w:p w:rsidR="00E03CA4" w:rsidRDefault="00F44130">
      <w:pPr>
        <w:spacing w:line="0" w:lineRule="atLeast"/>
        <w:jc w:val="right"/>
        <w:rPr>
          <w:rFonts w:ascii="Arial" w:eastAsia="Arial" w:hAnsi="Arial"/>
        </w:rPr>
      </w:pPr>
      <w:r>
        <w:rPr>
          <w:rFonts w:ascii="Arial" w:eastAsia="Arial" w:hAnsi="Arial"/>
        </w:rPr>
        <w:t>4</w:t>
      </w:r>
    </w:p>
    <w:p w:rsidR="00E03CA4" w:rsidRDefault="00E03CA4">
      <w:pPr>
        <w:spacing w:line="0" w:lineRule="atLeast"/>
        <w:jc w:val="right"/>
        <w:rPr>
          <w:rFonts w:ascii="Arial" w:eastAsia="Arial" w:hAnsi="Arial"/>
        </w:rPr>
        <w:sectPr w:rsidR="00E03CA4">
          <w:type w:val="continuous"/>
          <w:pgSz w:w="11900" w:h="16838"/>
          <w:pgMar w:top="568" w:right="1120" w:bottom="666" w:left="1700" w:header="0" w:footer="0" w:gutter="0"/>
          <w:cols w:space="0" w:equalWidth="0">
            <w:col w:w="9080"/>
          </w:cols>
          <w:docGrid w:linePitch="360"/>
        </w:sectPr>
      </w:pPr>
    </w:p>
    <w:p w:rsidR="00E03CA4" w:rsidRPr="000B2E64" w:rsidRDefault="00BE07AF">
      <w:pPr>
        <w:numPr>
          <w:ilvl w:val="0"/>
          <w:numId w:val="5"/>
        </w:numPr>
        <w:tabs>
          <w:tab w:val="left" w:pos="1420"/>
        </w:tabs>
        <w:spacing w:line="0" w:lineRule="atLeast"/>
        <w:ind w:left="1420" w:hanging="710"/>
        <w:jc w:val="both"/>
        <w:rPr>
          <w:rFonts w:ascii="Times New Roman" w:eastAsia="Times New Roman" w:hAnsi="Times New Roman" w:cs="Times New Roman"/>
          <w:sz w:val="24"/>
        </w:rPr>
      </w:pPr>
      <w:bookmarkStart w:id="4" w:name="page5"/>
      <w:bookmarkEnd w:id="4"/>
      <w:r>
        <w:rPr>
          <w:rFonts w:ascii="Times New Roman" w:eastAsia="Times New Roman" w:hAnsi="Times New Roman" w:cs="Times New Roman"/>
          <w:sz w:val="24"/>
        </w:rPr>
        <w:lastRenderedPageBreak/>
        <w:t>увеличение объё</w:t>
      </w:r>
      <w:r w:rsidR="00F44130" w:rsidRPr="000B2E64">
        <w:rPr>
          <w:rFonts w:ascii="Times New Roman" w:eastAsia="Times New Roman" w:hAnsi="Times New Roman" w:cs="Times New Roman"/>
          <w:sz w:val="24"/>
        </w:rPr>
        <w:t>мов производства коммунальной продукции, в частности,</w:t>
      </w:r>
    </w:p>
    <w:p w:rsidR="00E03CA4" w:rsidRPr="000B2E64" w:rsidRDefault="00E03CA4">
      <w:pPr>
        <w:spacing w:line="137" w:lineRule="exact"/>
        <w:rPr>
          <w:rFonts w:ascii="Times New Roman" w:eastAsia="Times New Roman" w:hAnsi="Times New Roman" w:cs="Times New Roman"/>
        </w:rPr>
      </w:pPr>
    </w:p>
    <w:p w:rsidR="00E03CA4" w:rsidRPr="000B2E64" w:rsidRDefault="00F44130">
      <w:pPr>
        <w:spacing w:line="0" w:lineRule="atLeast"/>
        <w:rPr>
          <w:rFonts w:ascii="Times New Roman" w:eastAsia="Times New Roman" w:hAnsi="Times New Roman" w:cs="Times New Roman"/>
          <w:sz w:val="24"/>
        </w:rPr>
      </w:pPr>
      <w:r w:rsidRPr="000B2E64">
        <w:rPr>
          <w:rFonts w:ascii="Times New Roman" w:eastAsia="Times New Roman" w:hAnsi="Times New Roman" w:cs="Times New Roman"/>
          <w:sz w:val="24"/>
        </w:rPr>
        <w:t>оказания услуг по водоснабжению и водоотведению при повышении качества оказания</w:t>
      </w:r>
    </w:p>
    <w:p w:rsidR="00E03CA4" w:rsidRPr="000B2E64" w:rsidRDefault="00E03CA4">
      <w:pPr>
        <w:spacing w:line="139" w:lineRule="exact"/>
        <w:rPr>
          <w:rFonts w:ascii="Times New Roman" w:eastAsia="Times New Roman" w:hAnsi="Times New Roman" w:cs="Times New Roman"/>
        </w:rPr>
      </w:pPr>
    </w:p>
    <w:p w:rsidR="00E03CA4" w:rsidRPr="000B2E64" w:rsidRDefault="00F44130">
      <w:pPr>
        <w:spacing w:line="0" w:lineRule="atLeast"/>
        <w:rPr>
          <w:rFonts w:ascii="Times New Roman" w:eastAsia="Times New Roman" w:hAnsi="Times New Roman" w:cs="Times New Roman"/>
          <w:sz w:val="24"/>
        </w:rPr>
      </w:pPr>
      <w:r w:rsidRPr="000B2E64">
        <w:rPr>
          <w:rFonts w:ascii="Times New Roman" w:eastAsia="Times New Roman" w:hAnsi="Times New Roman" w:cs="Times New Roman"/>
          <w:sz w:val="24"/>
        </w:rPr>
        <w:t>услуг, а также сохранение действующей ценовой политики;</w:t>
      </w:r>
    </w:p>
    <w:p w:rsidR="00E03CA4" w:rsidRPr="000B2E64" w:rsidRDefault="00E03CA4">
      <w:pPr>
        <w:spacing w:line="137" w:lineRule="exact"/>
        <w:rPr>
          <w:rFonts w:ascii="Times New Roman" w:eastAsia="Times New Roman" w:hAnsi="Times New Roman" w:cs="Times New Roman"/>
        </w:rPr>
      </w:pPr>
    </w:p>
    <w:p w:rsidR="00E03CA4" w:rsidRPr="000B2E64" w:rsidRDefault="00F44130">
      <w:pPr>
        <w:numPr>
          <w:ilvl w:val="0"/>
          <w:numId w:val="6"/>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улучшение работы систем водоснабжения и водоотведения;</w:t>
      </w:r>
    </w:p>
    <w:p w:rsidR="00E03CA4" w:rsidRPr="000B2E64" w:rsidRDefault="00E03CA4">
      <w:pPr>
        <w:spacing w:line="139" w:lineRule="exact"/>
        <w:rPr>
          <w:rFonts w:ascii="Times New Roman" w:eastAsia="Times New Roman" w:hAnsi="Times New Roman" w:cs="Times New Roman"/>
          <w:sz w:val="24"/>
        </w:rPr>
      </w:pPr>
    </w:p>
    <w:p w:rsidR="00E03CA4" w:rsidRPr="000B2E64" w:rsidRDefault="00F44130">
      <w:pPr>
        <w:numPr>
          <w:ilvl w:val="0"/>
          <w:numId w:val="6"/>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повышение качества питьевой воды;</w:t>
      </w:r>
    </w:p>
    <w:p w:rsidR="00E03CA4" w:rsidRPr="000B2E64" w:rsidRDefault="00E03CA4">
      <w:pPr>
        <w:spacing w:line="195" w:lineRule="exact"/>
        <w:rPr>
          <w:rFonts w:ascii="Times New Roman" w:eastAsia="Times New Roman" w:hAnsi="Times New Roman" w:cs="Times New Roman"/>
          <w:sz w:val="24"/>
        </w:rPr>
      </w:pPr>
    </w:p>
    <w:p w:rsidR="00E03CA4" w:rsidRPr="000B2E64" w:rsidRDefault="00BE07AF">
      <w:pPr>
        <w:numPr>
          <w:ilvl w:val="0"/>
          <w:numId w:val="6"/>
        </w:numPr>
        <w:tabs>
          <w:tab w:val="left" w:pos="1416"/>
        </w:tabs>
        <w:spacing w:line="334" w:lineRule="auto"/>
        <w:ind w:right="20" w:firstLine="71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надё</w:t>
      </w:r>
      <w:r w:rsidR="00F44130" w:rsidRPr="000B2E64">
        <w:rPr>
          <w:rFonts w:ascii="Times New Roman" w:eastAsia="Times New Roman" w:hAnsi="Times New Roman" w:cs="Times New Roman"/>
          <w:sz w:val="24"/>
        </w:rPr>
        <w:t>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E03CA4" w:rsidRPr="000B2E64" w:rsidRDefault="00E03CA4">
      <w:pPr>
        <w:spacing w:line="200" w:lineRule="exact"/>
        <w:rPr>
          <w:rFonts w:ascii="Times New Roman" w:eastAsia="Times New Roman" w:hAnsi="Times New Roman" w:cs="Times New Roman"/>
        </w:rPr>
      </w:pPr>
    </w:p>
    <w:p w:rsidR="00E03CA4" w:rsidRPr="000B2E64" w:rsidRDefault="00E03CA4">
      <w:pPr>
        <w:spacing w:line="320" w:lineRule="exact"/>
        <w:rPr>
          <w:rFonts w:ascii="Times New Roman" w:eastAsia="Times New Roman" w:hAnsi="Times New Roman" w:cs="Times New Roman"/>
        </w:rPr>
      </w:pPr>
    </w:p>
    <w:p w:rsidR="00E03CA4" w:rsidRPr="000B2E64" w:rsidRDefault="00F44130">
      <w:pPr>
        <w:spacing w:line="0" w:lineRule="atLeast"/>
        <w:ind w:left="2300"/>
        <w:rPr>
          <w:rFonts w:ascii="Times New Roman" w:eastAsia="Times New Roman" w:hAnsi="Times New Roman" w:cs="Times New Roman"/>
          <w:b/>
          <w:sz w:val="28"/>
        </w:rPr>
      </w:pPr>
      <w:r w:rsidRPr="000B2E64">
        <w:rPr>
          <w:rFonts w:ascii="Times New Roman" w:eastAsia="Times New Roman" w:hAnsi="Times New Roman" w:cs="Times New Roman"/>
          <w:b/>
          <w:sz w:val="28"/>
        </w:rPr>
        <w:t>Способ достижения поставленных целей</w:t>
      </w:r>
    </w:p>
    <w:p w:rsidR="00E03CA4" w:rsidRPr="000B2E64" w:rsidRDefault="00E03CA4">
      <w:pPr>
        <w:spacing w:line="156" w:lineRule="exact"/>
        <w:rPr>
          <w:rFonts w:ascii="Times New Roman" w:eastAsia="Times New Roman" w:hAnsi="Times New Roman" w:cs="Times New Roman"/>
        </w:rPr>
      </w:pPr>
    </w:p>
    <w:p w:rsidR="00E03CA4" w:rsidRPr="000B2E64" w:rsidRDefault="00F44130">
      <w:pPr>
        <w:tabs>
          <w:tab w:val="left" w:pos="1340"/>
        </w:tabs>
        <w:spacing w:line="0" w:lineRule="atLeast"/>
        <w:ind w:left="720"/>
        <w:rPr>
          <w:rFonts w:ascii="Times New Roman" w:eastAsia="Times New Roman" w:hAnsi="Times New Roman" w:cs="Times New Roman"/>
          <w:sz w:val="24"/>
        </w:rPr>
      </w:pPr>
      <w:r w:rsidRPr="000B2E64">
        <w:rPr>
          <w:rFonts w:ascii="Times New Roman" w:eastAsia="Times New Roman" w:hAnsi="Times New Roman" w:cs="Times New Roman"/>
          <w:sz w:val="24"/>
        </w:rPr>
        <w:t>Для</w:t>
      </w:r>
      <w:r w:rsidRPr="000B2E64">
        <w:rPr>
          <w:rFonts w:ascii="Times New Roman" w:eastAsia="Times New Roman" w:hAnsi="Times New Roman" w:cs="Times New Roman"/>
        </w:rPr>
        <w:tab/>
      </w:r>
      <w:r w:rsidRPr="000B2E64">
        <w:rPr>
          <w:rFonts w:ascii="Times New Roman" w:eastAsia="Times New Roman" w:hAnsi="Times New Roman" w:cs="Times New Roman"/>
          <w:sz w:val="24"/>
        </w:rPr>
        <w:t>достижения   поставленных   целей   следует   реализовать   следующие</w:t>
      </w:r>
    </w:p>
    <w:p w:rsidR="00E03CA4" w:rsidRPr="000B2E64" w:rsidRDefault="00E03CA4">
      <w:pPr>
        <w:spacing w:line="137" w:lineRule="exact"/>
        <w:rPr>
          <w:rFonts w:ascii="Times New Roman" w:eastAsia="Times New Roman" w:hAnsi="Times New Roman" w:cs="Times New Roman"/>
        </w:rPr>
      </w:pPr>
    </w:p>
    <w:p w:rsidR="00E03CA4" w:rsidRPr="000B2E64" w:rsidRDefault="00F44130">
      <w:pPr>
        <w:spacing w:line="0" w:lineRule="atLeast"/>
        <w:rPr>
          <w:rFonts w:ascii="Times New Roman" w:eastAsia="Times New Roman" w:hAnsi="Times New Roman" w:cs="Times New Roman"/>
          <w:sz w:val="24"/>
        </w:rPr>
      </w:pPr>
      <w:r w:rsidRPr="000B2E64">
        <w:rPr>
          <w:rFonts w:ascii="Times New Roman" w:eastAsia="Times New Roman" w:hAnsi="Times New Roman" w:cs="Times New Roman"/>
          <w:sz w:val="24"/>
        </w:rPr>
        <w:t>мероприятия:</w:t>
      </w:r>
    </w:p>
    <w:p w:rsidR="00E03CA4" w:rsidRPr="000B2E64" w:rsidRDefault="00E03CA4">
      <w:pPr>
        <w:spacing w:line="138" w:lineRule="exact"/>
        <w:rPr>
          <w:rFonts w:ascii="Times New Roman" w:eastAsia="Times New Roman" w:hAnsi="Times New Roman" w:cs="Times New Roman"/>
        </w:rPr>
      </w:pPr>
    </w:p>
    <w:p w:rsidR="00E03CA4" w:rsidRPr="000B2E64" w:rsidRDefault="00F44130">
      <w:pPr>
        <w:numPr>
          <w:ilvl w:val="0"/>
          <w:numId w:val="7"/>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Arial" w:hAnsi="Times New Roman" w:cs="Times New Roman"/>
          <w:sz w:val="22"/>
        </w:rPr>
        <w:t>Строительство     водопроводных     распределительных     сетей</w:t>
      </w:r>
      <w:r w:rsidRPr="000B2E64">
        <w:rPr>
          <w:rFonts w:ascii="Times New Roman" w:eastAsia="Times New Roman" w:hAnsi="Times New Roman" w:cs="Times New Roman"/>
          <w:sz w:val="24"/>
        </w:rPr>
        <w:t>,</w:t>
      </w:r>
    </w:p>
    <w:p w:rsidR="00E03CA4" w:rsidRPr="000B2E64" w:rsidRDefault="00E03CA4">
      <w:pPr>
        <w:spacing w:line="195" w:lineRule="exact"/>
        <w:rPr>
          <w:rFonts w:ascii="Times New Roman" w:eastAsia="Times New Roman" w:hAnsi="Times New Roman" w:cs="Times New Roman"/>
        </w:rPr>
      </w:pPr>
    </w:p>
    <w:p w:rsidR="00E03CA4" w:rsidRPr="000B2E64" w:rsidRDefault="00F44130">
      <w:pPr>
        <w:spacing w:line="310" w:lineRule="auto"/>
        <w:rPr>
          <w:rFonts w:ascii="Times New Roman" w:eastAsia="Times New Roman" w:hAnsi="Times New Roman" w:cs="Times New Roman"/>
          <w:sz w:val="24"/>
        </w:rPr>
      </w:pPr>
      <w:r w:rsidRPr="000B2E64">
        <w:rPr>
          <w:rFonts w:ascii="Times New Roman" w:eastAsia="Times New Roman" w:hAnsi="Times New Roman" w:cs="Times New Roman"/>
          <w:sz w:val="24"/>
        </w:rPr>
        <w:t>обеспечивающих возможность постоянного водоснабжения Новолетниковского муниципального образования в целом;</w:t>
      </w:r>
    </w:p>
    <w:p w:rsidR="00E03CA4" w:rsidRPr="000B2E64" w:rsidRDefault="00E03CA4">
      <w:pPr>
        <w:spacing w:line="57" w:lineRule="exact"/>
        <w:rPr>
          <w:rFonts w:ascii="Times New Roman" w:eastAsia="Times New Roman" w:hAnsi="Times New Roman" w:cs="Times New Roman"/>
        </w:rPr>
      </w:pPr>
    </w:p>
    <w:p w:rsidR="00E03CA4" w:rsidRPr="000B2E64" w:rsidRDefault="00BE07AF">
      <w:pPr>
        <w:numPr>
          <w:ilvl w:val="0"/>
          <w:numId w:val="8"/>
        </w:numPr>
        <w:tabs>
          <w:tab w:val="left" w:pos="1420"/>
        </w:tabs>
        <w:spacing w:line="0" w:lineRule="atLeast"/>
        <w:ind w:left="1420" w:hanging="710"/>
        <w:jc w:val="both"/>
        <w:rPr>
          <w:rFonts w:ascii="Times New Roman" w:eastAsia="Times New Roman" w:hAnsi="Times New Roman" w:cs="Times New Roman"/>
          <w:sz w:val="24"/>
        </w:rPr>
      </w:pPr>
      <w:r>
        <w:rPr>
          <w:rFonts w:ascii="Times New Roman" w:eastAsia="Times New Roman" w:hAnsi="Times New Roman" w:cs="Times New Roman"/>
          <w:sz w:val="24"/>
        </w:rPr>
        <w:t>установка приборов учё</w:t>
      </w:r>
      <w:r w:rsidR="00F44130" w:rsidRPr="000B2E64">
        <w:rPr>
          <w:rFonts w:ascii="Times New Roman" w:eastAsia="Times New Roman" w:hAnsi="Times New Roman" w:cs="Times New Roman"/>
          <w:sz w:val="24"/>
        </w:rPr>
        <w:t>та;</w:t>
      </w:r>
    </w:p>
    <w:p w:rsidR="00E03CA4" w:rsidRPr="000B2E64" w:rsidRDefault="00E03CA4">
      <w:pPr>
        <w:spacing w:line="139" w:lineRule="exact"/>
        <w:rPr>
          <w:rFonts w:ascii="Times New Roman" w:eastAsia="Times New Roman" w:hAnsi="Times New Roman" w:cs="Times New Roman"/>
          <w:sz w:val="24"/>
        </w:rPr>
      </w:pPr>
    </w:p>
    <w:p w:rsidR="00E03CA4" w:rsidRPr="000B2E64" w:rsidRDefault="00F44130">
      <w:pPr>
        <w:numPr>
          <w:ilvl w:val="0"/>
          <w:numId w:val="8"/>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снижение вредного воздействия на окружающую среду.</w:t>
      </w:r>
    </w:p>
    <w:p w:rsidR="00E03CA4" w:rsidRPr="000B2E64" w:rsidRDefault="00E03CA4">
      <w:pPr>
        <w:spacing w:line="200" w:lineRule="exact"/>
        <w:rPr>
          <w:rFonts w:ascii="Times New Roman" w:eastAsia="Times New Roman" w:hAnsi="Times New Roman" w:cs="Times New Roman"/>
        </w:rPr>
      </w:pPr>
    </w:p>
    <w:p w:rsidR="00E03CA4" w:rsidRPr="000B2E64" w:rsidRDefault="00E03CA4">
      <w:pPr>
        <w:spacing w:line="266" w:lineRule="exact"/>
        <w:rPr>
          <w:rFonts w:ascii="Times New Roman" w:eastAsia="Times New Roman" w:hAnsi="Times New Roman" w:cs="Times New Roman"/>
        </w:rPr>
      </w:pPr>
    </w:p>
    <w:p w:rsidR="00E03CA4" w:rsidRPr="000B2E64" w:rsidRDefault="00F44130">
      <w:pPr>
        <w:spacing w:line="0" w:lineRule="atLeast"/>
        <w:ind w:left="2740"/>
        <w:rPr>
          <w:rFonts w:ascii="Times New Roman" w:eastAsia="Times New Roman" w:hAnsi="Times New Roman" w:cs="Times New Roman"/>
          <w:b/>
          <w:sz w:val="28"/>
        </w:rPr>
      </w:pPr>
      <w:r w:rsidRPr="000B2E64">
        <w:rPr>
          <w:rFonts w:ascii="Times New Roman" w:eastAsia="Times New Roman" w:hAnsi="Times New Roman" w:cs="Times New Roman"/>
          <w:b/>
          <w:sz w:val="28"/>
        </w:rPr>
        <w:t>Сроки и этапы реализации схемы</w:t>
      </w:r>
    </w:p>
    <w:p w:rsidR="00E03CA4" w:rsidRPr="000B2E64" w:rsidRDefault="00E03CA4">
      <w:pPr>
        <w:spacing w:line="156" w:lineRule="exact"/>
        <w:rPr>
          <w:rFonts w:ascii="Times New Roman" w:eastAsia="Times New Roman" w:hAnsi="Times New Roman" w:cs="Times New Roman"/>
        </w:rPr>
      </w:pPr>
    </w:p>
    <w:p w:rsidR="00E03CA4" w:rsidRPr="000B2E64" w:rsidRDefault="00F44130">
      <w:pPr>
        <w:spacing w:line="0" w:lineRule="atLeast"/>
        <w:ind w:left="720"/>
        <w:rPr>
          <w:rFonts w:ascii="Times New Roman" w:eastAsia="Times New Roman" w:hAnsi="Times New Roman" w:cs="Times New Roman"/>
          <w:sz w:val="24"/>
        </w:rPr>
      </w:pPr>
      <w:r w:rsidRPr="000B2E64">
        <w:rPr>
          <w:rFonts w:ascii="Times New Roman" w:eastAsia="Times New Roman" w:hAnsi="Times New Roman" w:cs="Times New Roman"/>
          <w:sz w:val="24"/>
        </w:rPr>
        <w:t>Первый этап 2013-2023 г.</w:t>
      </w:r>
    </w:p>
    <w:p w:rsidR="00E03CA4" w:rsidRPr="000B2E64" w:rsidRDefault="00F44130">
      <w:pPr>
        <w:spacing w:line="154" w:lineRule="exact"/>
        <w:rPr>
          <w:rFonts w:ascii="Times New Roman" w:eastAsia="Times New Roman" w:hAnsi="Times New Roman" w:cs="Times New Roman"/>
        </w:rPr>
      </w:pPr>
      <w:r w:rsidRPr="000B2E64">
        <w:rPr>
          <w:rFonts w:ascii="Times New Roman" w:eastAsia="Times New Roman" w:hAnsi="Times New Roman" w:cs="Times New Roman"/>
          <w:noProof/>
          <w:sz w:val="24"/>
        </w:rPr>
        <w:drawing>
          <wp:anchor distT="0" distB="0" distL="114300" distR="114300" simplePos="0" relativeHeight="251641344" behindDoc="1" locked="0" layoutInCell="0" allowOverlap="1">
            <wp:simplePos x="0" y="0"/>
            <wp:positionH relativeFrom="column">
              <wp:posOffset>450850</wp:posOffset>
            </wp:positionH>
            <wp:positionV relativeFrom="paragraph">
              <wp:posOffset>88900</wp:posOffset>
            </wp:positionV>
            <wp:extent cx="167640" cy="187325"/>
            <wp:effectExtent l="0" t="0" r="0" b="0"/>
            <wp:wrapNone/>
            <wp:docPr id="50"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Pr="000B2E64" w:rsidRDefault="00F44130">
      <w:pPr>
        <w:spacing w:line="0" w:lineRule="atLeast"/>
        <w:ind w:left="1420"/>
        <w:rPr>
          <w:rFonts w:ascii="Times New Roman" w:eastAsia="Times New Roman" w:hAnsi="Times New Roman" w:cs="Times New Roman"/>
          <w:sz w:val="24"/>
        </w:rPr>
      </w:pPr>
      <w:r w:rsidRPr="000B2E64">
        <w:rPr>
          <w:rFonts w:ascii="Times New Roman" w:eastAsia="Times New Roman" w:hAnsi="Times New Roman" w:cs="Times New Roman"/>
          <w:sz w:val="24"/>
        </w:rPr>
        <w:t>уточнение площадки перспективного водозабора с. Новолетники;</w:t>
      </w:r>
    </w:p>
    <w:p w:rsidR="00E03CA4" w:rsidRPr="000B2E64" w:rsidRDefault="00F44130">
      <w:pPr>
        <w:spacing w:line="156" w:lineRule="exact"/>
        <w:rPr>
          <w:rFonts w:ascii="Times New Roman" w:eastAsia="Times New Roman" w:hAnsi="Times New Roman" w:cs="Times New Roman"/>
        </w:rPr>
      </w:pPr>
      <w:r w:rsidRPr="000B2E64">
        <w:rPr>
          <w:rFonts w:ascii="Times New Roman" w:eastAsia="Times New Roman" w:hAnsi="Times New Roman" w:cs="Times New Roman"/>
          <w:noProof/>
          <w:sz w:val="24"/>
        </w:rPr>
        <w:drawing>
          <wp:anchor distT="0" distB="0" distL="114300" distR="114300" simplePos="0" relativeHeight="251642368" behindDoc="1" locked="0" layoutInCell="0" allowOverlap="1">
            <wp:simplePos x="0" y="0"/>
            <wp:positionH relativeFrom="column">
              <wp:posOffset>450850</wp:posOffset>
            </wp:positionH>
            <wp:positionV relativeFrom="paragraph">
              <wp:posOffset>90170</wp:posOffset>
            </wp:positionV>
            <wp:extent cx="167640" cy="187325"/>
            <wp:effectExtent l="0" t="0" r="0" b="0"/>
            <wp:wrapNone/>
            <wp:docPr id="4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Pr="000B2E64" w:rsidRDefault="00F44130">
      <w:pPr>
        <w:spacing w:line="0" w:lineRule="atLeast"/>
        <w:ind w:left="1420"/>
        <w:rPr>
          <w:rFonts w:ascii="Times New Roman" w:eastAsia="Times New Roman" w:hAnsi="Times New Roman" w:cs="Times New Roman"/>
          <w:sz w:val="24"/>
        </w:rPr>
      </w:pPr>
      <w:r w:rsidRPr="000B2E64">
        <w:rPr>
          <w:rFonts w:ascii="Times New Roman" w:eastAsia="Times New Roman" w:hAnsi="Times New Roman" w:cs="Times New Roman"/>
          <w:sz w:val="24"/>
        </w:rPr>
        <w:t>строительство скважинного водозабора с. Новолетники;</w:t>
      </w:r>
    </w:p>
    <w:p w:rsidR="00E03CA4" w:rsidRPr="000B2E64" w:rsidRDefault="00F44130">
      <w:pPr>
        <w:spacing w:line="156" w:lineRule="exact"/>
        <w:rPr>
          <w:rFonts w:ascii="Times New Roman" w:eastAsia="Times New Roman" w:hAnsi="Times New Roman" w:cs="Times New Roman"/>
        </w:rPr>
      </w:pPr>
      <w:r w:rsidRPr="000B2E64">
        <w:rPr>
          <w:rFonts w:ascii="Times New Roman" w:eastAsia="Times New Roman" w:hAnsi="Times New Roman" w:cs="Times New Roman"/>
          <w:noProof/>
          <w:sz w:val="24"/>
        </w:rPr>
        <w:drawing>
          <wp:anchor distT="0" distB="0" distL="114300" distR="114300" simplePos="0" relativeHeight="251643392" behindDoc="1" locked="0" layoutInCell="0" allowOverlap="1">
            <wp:simplePos x="0" y="0"/>
            <wp:positionH relativeFrom="column">
              <wp:posOffset>450850</wp:posOffset>
            </wp:positionH>
            <wp:positionV relativeFrom="paragraph">
              <wp:posOffset>90170</wp:posOffset>
            </wp:positionV>
            <wp:extent cx="167640" cy="187325"/>
            <wp:effectExtent l="0" t="0" r="0" b="0"/>
            <wp:wrapNone/>
            <wp:docPr id="48"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Pr="000B2E64" w:rsidRDefault="00F44130">
      <w:pPr>
        <w:spacing w:line="0" w:lineRule="atLeast"/>
        <w:ind w:left="1420"/>
        <w:rPr>
          <w:rFonts w:ascii="Times New Roman" w:eastAsia="Times New Roman" w:hAnsi="Times New Roman" w:cs="Times New Roman"/>
          <w:sz w:val="24"/>
        </w:rPr>
      </w:pPr>
      <w:r w:rsidRPr="000B2E64">
        <w:rPr>
          <w:rFonts w:ascii="Times New Roman" w:eastAsia="Times New Roman" w:hAnsi="Times New Roman" w:cs="Times New Roman"/>
          <w:sz w:val="24"/>
        </w:rPr>
        <w:t>строительство  водопроводных  очистных  сооружений  с.  Новолетники,</w:t>
      </w:r>
    </w:p>
    <w:p w:rsidR="00E03CA4" w:rsidRPr="000B2E64" w:rsidRDefault="00E03CA4">
      <w:pPr>
        <w:spacing w:line="137" w:lineRule="exact"/>
        <w:rPr>
          <w:rFonts w:ascii="Times New Roman" w:eastAsia="Times New Roman" w:hAnsi="Times New Roman" w:cs="Times New Roman"/>
        </w:rPr>
      </w:pPr>
    </w:p>
    <w:p w:rsidR="00E03CA4" w:rsidRPr="000B2E64" w:rsidRDefault="00F44130">
      <w:pPr>
        <w:spacing w:line="0" w:lineRule="atLeast"/>
        <w:rPr>
          <w:rFonts w:ascii="Times New Roman" w:eastAsia="Times New Roman" w:hAnsi="Times New Roman" w:cs="Times New Roman"/>
          <w:sz w:val="24"/>
        </w:rPr>
      </w:pPr>
      <w:r w:rsidRPr="000B2E64">
        <w:rPr>
          <w:rFonts w:ascii="Times New Roman" w:eastAsia="Times New Roman" w:hAnsi="Times New Roman" w:cs="Times New Roman"/>
          <w:sz w:val="24"/>
        </w:rPr>
        <w:t>насосной станции.</w:t>
      </w:r>
    </w:p>
    <w:p w:rsidR="00E03CA4" w:rsidRPr="000B2E64" w:rsidRDefault="00E03CA4">
      <w:pPr>
        <w:spacing w:line="139" w:lineRule="exact"/>
        <w:rPr>
          <w:rFonts w:ascii="Times New Roman" w:eastAsia="Times New Roman" w:hAnsi="Times New Roman" w:cs="Times New Roman"/>
        </w:rPr>
      </w:pPr>
    </w:p>
    <w:p w:rsidR="00E03CA4" w:rsidRPr="000B2E64" w:rsidRDefault="00F44130">
      <w:pPr>
        <w:spacing w:line="0" w:lineRule="atLeast"/>
        <w:ind w:left="720"/>
        <w:rPr>
          <w:rFonts w:ascii="Times New Roman" w:eastAsia="Times New Roman" w:hAnsi="Times New Roman" w:cs="Times New Roman"/>
          <w:sz w:val="24"/>
        </w:rPr>
      </w:pPr>
      <w:r w:rsidRPr="000B2E64">
        <w:rPr>
          <w:rFonts w:ascii="Times New Roman" w:eastAsia="Times New Roman" w:hAnsi="Times New Roman" w:cs="Times New Roman"/>
          <w:sz w:val="24"/>
        </w:rPr>
        <w:t>Второй этап 2023-2028 г.</w:t>
      </w:r>
    </w:p>
    <w:p w:rsidR="00E03CA4" w:rsidRPr="000B2E64" w:rsidRDefault="00E03CA4">
      <w:pPr>
        <w:spacing w:line="140" w:lineRule="exact"/>
        <w:rPr>
          <w:rFonts w:ascii="Times New Roman" w:eastAsia="Times New Roman" w:hAnsi="Times New Roman" w:cs="Times New Roman"/>
        </w:rPr>
      </w:pPr>
    </w:p>
    <w:p w:rsidR="00E03CA4" w:rsidRPr="000B2E64" w:rsidRDefault="00F44130">
      <w:pPr>
        <w:spacing w:line="320" w:lineRule="auto"/>
        <w:ind w:right="20" w:firstLine="708"/>
        <w:rPr>
          <w:rFonts w:ascii="Times New Roman" w:eastAsia="Times New Roman" w:hAnsi="Times New Roman" w:cs="Times New Roman"/>
          <w:sz w:val="24"/>
        </w:rPr>
      </w:pPr>
      <w:r w:rsidRPr="000B2E64">
        <w:rPr>
          <w:rFonts w:ascii="Times New Roman" w:eastAsia="Times New Roman" w:hAnsi="Times New Roman" w:cs="Times New Roman"/>
          <w:noProof/>
        </w:rPr>
        <w:drawing>
          <wp:inline distT="0" distB="0" distL="0" distR="0">
            <wp:extent cx="167640" cy="18669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sidRPr="000B2E64">
        <w:rPr>
          <w:rFonts w:ascii="Times New Roman" w:eastAsia="Times New Roman" w:hAnsi="Times New Roman" w:cs="Times New Roman"/>
          <w:sz w:val="24"/>
        </w:rPr>
        <w:t xml:space="preserve"> строительство магистральных водопроводов для обеспечения водой территории с существующей и новой застройкой;</w:t>
      </w:r>
    </w:p>
    <w:p w:rsidR="00E03CA4" w:rsidRPr="000B2E64" w:rsidRDefault="00F44130">
      <w:pPr>
        <w:spacing w:line="52" w:lineRule="exact"/>
        <w:rPr>
          <w:rFonts w:ascii="Times New Roman" w:eastAsia="Times New Roman" w:hAnsi="Times New Roman" w:cs="Times New Roman"/>
        </w:rPr>
      </w:pPr>
      <w:r w:rsidRPr="000B2E64">
        <w:rPr>
          <w:rFonts w:ascii="Times New Roman" w:eastAsia="Times New Roman" w:hAnsi="Times New Roman" w:cs="Times New Roman"/>
          <w:noProof/>
          <w:sz w:val="24"/>
        </w:rPr>
        <w:drawing>
          <wp:anchor distT="0" distB="0" distL="114300" distR="114300" simplePos="0" relativeHeight="251644416" behindDoc="1" locked="0" layoutInCell="0" allowOverlap="1">
            <wp:simplePos x="0" y="0"/>
            <wp:positionH relativeFrom="column">
              <wp:posOffset>450850</wp:posOffset>
            </wp:positionH>
            <wp:positionV relativeFrom="paragraph">
              <wp:posOffset>24130</wp:posOffset>
            </wp:positionV>
            <wp:extent cx="167640" cy="187325"/>
            <wp:effectExtent l="0" t="0" r="0" b="0"/>
            <wp:wrapNone/>
            <wp:docPr id="47"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Pr="000B2E64" w:rsidRDefault="00F44130">
      <w:pPr>
        <w:spacing w:line="0" w:lineRule="atLeast"/>
        <w:ind w:left="1420"/>
        <w:rPr>
          <w:rFonts w:ascii="Times New Roman" w:eastAsia="Times New Roman" w:hAnsi="Times New Roman" w:cs="Times New Roman"/>
          <w:sz w:val="24"/>
        </w:rPr>
      </w:pPr>
      <w:r w:rsidRPr="000B2E64">
        <w:rPr>
          <w:rFonts w:ascii="Times New Roman" w:eastAsia="Times New Roman" w:hAnsi="Times New Roman" w:cs="Times New Roman"/>
          <w:sz w:val="24"/>
        </w:rPr>
        <w:t>строительство очистных сооружений биологической очистки.</w:t>
      </w:r>
    </w:p>
    <w:p w:rsidR="00E03CA4" w:rsidRPr="000B2E64" w:rsidRDefault="00E03CA4">
      <w:pPr>
        <w:spacing w:line="200" w:lineRule="exact"/>
        <w:rPr>
          <w:rFonts w:ascii="Times New Roman" w:eastAsia="Times New Roman" w:hAnsi="Times New Roman" w:cs="Times New Roman"/>
        </w:rPr>
      </w:pPr>
    </w:p>
    <w:p w:rsidR="00E03CA4" w:rsidRPr="000B2E64" w:rsidRDefault="00E03CA4">
      <w:pPr>
        <w:spacing w:line="266" w:lineRule="exact"/>
        <w:rPr>
          <w:rFonts w:ascii="Times New Roman" w:eastAsia="Times New Roman" w:hAnsi="Times New Roman" w:cs="Times New Roman"/>
        </w:rPr>
      </w:pPr>
    </w:p>
    <w:p w:rsidR="00E03CA4" w:rsidRPr="000B2E64" w:rsidRDefault="00F44130">
      <w:pPr>
        <w:spacing w:line="239" w:lineRule="auto"/>
        <w:ind w:left="1100"/>
        <w:rPr>
          <w:rFonts w:ascii="Times New Roman" w:eastAsia="Times New Roman" w:hAnsi="Times New Roman" w:cs="Times New Roman"/>
          <w:b/>
          <w:sz w:val="28"/>
        </w:rPr>
      </w:pPr>
      <w:r w:rsidRPr="000B2E64">
        <w:rPr>
          <w:rFonts w:ascii="Times New Roman" w:eastAsia="Times New Roman" w:hAnsi="Times New Roman" w:cs="Times New Roman"/>
          <w:b/>
          <w:sz w:val="28"/>
        </w:rPr>
        <w:t>Ожидаемые результаты от реализации мероприятий схемы</w:t>
      </w:r>
    </w:p>
    <w:p w:rsidR="00E03CA4" w:rsidRPr="000B2E64" w:rsidRDefault="00E03CA4">
      <w:pPr>
        <w:spacing w:line="157" w:lineRule="exact"/>
        <w:rPr>
          <w:rFonts w:ascii="Times New Roman" w:eastAsia="Times New Roman" w:hAnsi="Times New Roman" w:cs="Times New Roman"/>
        </w:rPr>
      </w:pPr>
    </w:p>
    <w:p w:rsidR="00E03CA4" w:rsidRPr="000B2E64" w:rsidRDefault="00F44130">
      <w:pPr>
        <w:numPr>
          <w:ilvl w:val="0"/>
          <w:numId w:val="9"/>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Повышение качества предоставления коммунальных услуг.</w:t>
      </w:r>
    </w:p>
    <w:p w:rsidR="00E03CA4" w:rsidRPr="000B2E64" w:rsidRDefault="00E03CA4">
      <w:pPr>
        <w:spacing w:line="139" w:lineRule="exact"/>
        <w:rPr>
          <w:rFonts w:ascii="Times New Roman" w:eastAsia="Times New Roman" w:hAnsi="Times New Roman" w:cs="Times New Roman"/>
          <w:sz w:val="24"/>
        </w:rPr>
      </w:pPr>
    </w:p>
    <w:p w:rsidR="00E03CA4" w:rsidRPr="000B2E64" w:rsidRDefault="00F44130">
      <w:pPr>
        <w:numPr>
          <w:ilvl w:val="0"/>
          <w:numId w:val="9"/>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Реконструкция и замена  устаревшего оборудования и сетей.</w:t>
      </w:r>
    </w:p>
    <w:p w:rsidR="00E03CA4" w:rsidRPr="000B2E64" w:rsidRDefault="00E03CA4">
      <w:pPr>
        <w:spacing w:line="136" w:lineRule="exact"/>
        <w:rPr>
          <w:rFonts w:ascii="Times New Roman" w:eastAsia="Times New Roman" w:hAnsi="Times New Roman" w:cs="Times New Roman"/>
          <w:sz w:val="24"/>
        </w:rPr>
      </w:pPr>
    </w:p>
    <w:p w:rsidR="00E03CA4" w:rsidRPr="000B2E64" w:rsidRDefault="00F44130">
      <w:pPr>
        <w:numPr>
          <w:ilvl w:val="0"/>
          <w:numId w:val="9"/>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Увеличение мощности систем водоснабжения и водоотведения.</w:t>
      </w:r>
    </w:p>
    <w:p w:rsidR="00E03CA4" w:rsidRPr="000B2E64" w:rsidRDefault="00E03CA4">
      <w:pPr>
        <w:spacing w:line="139" w:lineRule="exact"/>
        <w:rPr>
          <w:rFonts w:ascii="Times New Roman" w:eastAsia="Times New Roman" w:hAnsi="Times New Roman" w:cs="Times New Roman"/>
          <w:sz w:val="24"/>
        </w:rPr>
      </w:pPr>
    </w:p>
    <w:p w:rsidR="00E03CA4" w:rsidRPr="000B2E64" w:rsidRDefault="00F44130">
      <w:pPr>
        <w:numPr>
          <w:ilvl w:val="0"/>
          <w:numId w:val="9"/>
        </w:numPr>
        <w:tabs>
          <w:tab w:val="left" w:pos="1420"/>
        </w:tabs>
        <w:spacing w:line="0" w:lineRule="atLeast"/>
        <w:ind w:left="1420" w:hanging="710"/>
        <w:jc w:val="both"/>
        <w:rPr>
          <w:rFonts w:ascii="Times New Roman" w:eastAsia="Times New Roman" w:hAnsi="Times New Roman" w:cs="Times New Roman"/>
          <w:sz w:val="24"/>
        </w:rPr>
      </w:pPr>
      <w:r w:rsidRPr="000B2E64">
        <w:rPr>
          <w:rFonts w:ascii="Times New Roman" w:eastAsia="Times New Roman" w:hAnsi="Times New Roman" w:cs="Times New Roman"/>
          <w:sz w:val="24"/>
        </w:rPr>
        <w:t>Улучшение экологической ситуации на территории сельского поселения.</w:t>
      </w:r>
    </w:p>
    <w:p w:rsidR="00E03CA4" w:rsidRPr="000B2E64" w:rsidRDefault="00E03CA4">
      <w:pPr>
        <w:spacing w:line="194" w:lineRule="exact"/>
        <w:rPr>
          <w:rFonts w:ascii="Times New Roman" w:eastAsia="Times New Roman" w:hAnsi="Times New Roman" w:cs="Times New Roman"/>
          <w:sz w:val="24"/>
        </w:rPr>
      </w:pPr>
    </w:p>
    <w:p w:rsidR="00E03CA4" w:rsidRPr="000B2E64" w:rsidRDefault="00F44130">
      <w:pPr>
        <w:numPr>
          <w:ilvl w:val="0"/>
          <w:numId w:val="9"/>
        </w:numPr>
        <w:tabs>
          <w:tab w:val="left" w:pos="1416"/>
        </w:tabs>
        <w:spacing w:line="310" w:lineRule="auto"/>
        <w:ind w:right="220" w:firstLine="710"/>
        <w:jc w:val="both"/>
        <w:rPr>
          <w:rFonts w:ascii="Times New Roman" w:eastAsia="Times New Roman" w:hAnsi="Times New Roman" w:cs="Times New Roman"/>
          <w:sz w:val="24"/>
        </w:rPr>
      </w:pPr>
      <w:r w:rsidRPr="000B2E64">
        <w:rPr>
          <w:rFonts w:ascii="Times New Roman" w:eastAsia="Times New Roman" w:hAnsi="Times New Roman" w:cs="Times New Roman"/>
          <w:sz w:val="24"/>
        </w:rPr>
        <w:t>Создание коммунальной инфраструктуры для комфортного проживания населения, а также дальнейшего развития сельского поселения.</w:t>
      </w:r>
    </w:p>
    <w:p w:rsidR="00E03CA4" w:rsidRPr="000B2E64" w:rsidRDefault="00E03CA4">
      <w:pPr>
        <w:spacing w:line="81" w:lineRule="exact"/>
        <w:rPr>
          <w:rFonts w:ascii="Times New Roman" w:eastAsia="Times New Roman" w:hAnsi="Times New Roman" w:cs="Times New Roman"/>
        </w:rPr>
      </w:pPr>
    </w:p>
    <w:p w:rsidR="00E03CA4" w:rsidRPr="000B2E64" w:rsidRDefault="00F44130">
      <w:pPr>
        <w:spacing w:line="0" w:lineRule="atLeast"/>
        <w:ind w:left="8960"/>
        <w:rPr>
          <w:rFonts w:ascii="Times New Roman" w:eastAsia="Arial" w:hAnsi="Times New Roman" w:cs="Times New Roman"/>
        </w:rPr>
      </w:pPr>
      <w:r w:rsidRPr="000B2E64">
        <w:rPr>
          <w:rFonts w:ascii="Times New Roman" w:eastAsia="Arial" w:hAnsi="Times New Roman" w:cs="Times New Roman"/>
        </w:rPr>
        <w:t>5</w:t>
      </w:r>
    </w:p>
    <w:p w:rsidR="00E03CA4" w:rsidRPr="000B2E64" w:rsidRDefault="00E03CA4">
      <w:pPr>
        <w:spacing w:line="0" w:lineRule="atLeast"/>
        <w:ind w:left="8960"/>
        <w:rPr>
          <w:rFonts w:ascii="Times New Roman" w:eastAsia="Arial" w:hAnsi="Times New Roman" w:cs="Times New Roman"/>
        </w:rPr>
        <w:sectPr w:rsidR="00E03CA4" w:rsidRPr="000B2E64">
          <w:pgSz w:w="11900" w:h="16838"/>
          <w:pgMar w:top="561" w:right="1120" w:bottom="666" w:left="1700" w:header="0" w:footer="0" w:gutter="0"/>
          <w:cols w:space="0" w:equalWidth="0">
            <w:col w:w="9080"/>
          </w:cols>
          <w:docGrid w:linePitch="360"/>
        </w:sectPr>
      </w:pPr>
    </w:p>
    <w:p w:rsidR="00E03CA4" w:rsidRDefault="00F44130">
      <w:pPr>
        <w:spacing w:line="0" w:lineRule="atLeast"/>
        <w:ind w:left="2020"/>
        <w:rPr>
          <w:rFonts w:ascii="Times New Roman" w:eastAsia="Times New Roman" w:hAnsi="Times New Roman"/>
          <w:b/>
          <w:color w:val="943634"/>
          <w:sz w:val="28"/>
        </w:rPr>
      </w:pPr>
      <w:bookmarkStart w:id="5" w:name="page6"/>
      <w:bookmarkEnd w:id="5"/>
      <w:r>
        <w:rPr>
          <w:rFonts w:ascii="Times New Roman" w:eastAsia="Times New Roman" w:hAnsi="Times New Roman"/>
          <w:b/>
          <w:color w:val="943634"/>
          <w:sz w:val="28"/>
        </w:rPr>
        <w:lastRenderedPageBreak/>
        <w:t>ГЛАВА 1. СХЕМА ВОДОСНАБЖЕНИЯ</w:t>
      </w:r>
    </w:p>
    <w:p w:rsidR="00E03CA4" w:rsidRDefault="00F44130">
      <w:pPr>
        <w:spacing w:line="312" w:lineRule="exact"/>
        <w:rPr>
          <w:rFonts w:ascii="Times New Roman" w:eastAsia="Times New Roman" w:hAnsi="Times New Roman"/>
        </w:rPr>
      </w:pPr>
      <w:r>
        <w:rPr>
          <w:rFonts w:ascii="Times New Roman" w:eastAsia="Times New Roman" w:hAnsi="Times New Roman"/>
          <w:b/>
          <w:noProof/>
          <w:color w:val="943634"/>
          <w:sz w:val="28"/>
        </w:rPr>
        <w:drawing>
          <wp:anchor distT="0" distB="0" distL="114300" distR="114300" simplePos="0" relativeHeight="251645440" behindDoc="1" locked="0" layoutInCell="0" allowOverlap="1">
            <wp:simplePos x="0" y="0"/>
            <wp:positionH relativeFrom="column">
              <wp:posOffset>-16510</wp:posOffset>
            </wp:positionH>
            <wp:positionV relativeFrom="paragraph">
              <wp:posOffset>144780</wp:posOffset>
            </wp:positionV>
            <wp:extent cx="5798820" cy="8890"/>
            <wp:effectExtent l="0" t="0" r="0" b="0"/>
            <wp:wrapNone/>
            <wp:docPr id="46"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r>
        <w:rPr>
          <w:rFonts w:ascii="Times New Roman" w:eastAsia="Times New Roman" w:hAnsi="Times New Roman"/>
          <w:b/>
          <w:noProof/>
          <w:color w:val="943634"/>
          <w:sz w:val="28"/>
        </w:rPr>
        <w:drawing>
          <wp:anchor distT="0" distB="0" distL="114300" distR="114300" simplePos="0" relativeHeight="251646464" behindDoc="1" locked="0" layoutInCell="0" allowOverlap="1">
            <wp:simplePos x="0" y="0"/>
            <wp:positionH relativeFrom="column">
              <wp:posOffset>-16510</wp:posOffset>
            </wp:positionH>
            <wp:positionV relativeFrom="paragraph">
              <wp:posOffset>117475</wp:posOffset>
            </wp:positionV>
            <wp:extent cx="5798820" cy="18415"/>
            <wp:effectExtent l="0" t="0" r="0" b="0"/>
            <wp:wrapNone/>
            <wp:docPr id="45"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18415"/>
                    </a:xfrm>
                    <a:prstGeom prst="rect">
                      <a:avLst/>
                    </a:prstGeom>
                    <a:noFill/>
                  </pic:spPr>
                </pic:pic>
              </a:graphicData>
            </a:graphic>
          </wp:anchor>
        </w:drawing>
      </w:r>
    </w:p>
    <w:p w:rsidR="00E03CA4" w:rsidRDefault="00F44130">
      <w:pPr>
        <w:spacing w:line="306" w:lineRule="auto"/>
        <w:ind w:left="2440" w:right="440" w:hanging="1324"/>
        <w:rPr>
          <w:rFonts w:ascii="Times New Roman" w:eastAsia="Times New Roman" w:hAnsi="Times New Roman"/>
          <w:b/>
          <w:sz w:val="28"/>
        </w:rPr>
      </w:pPr>
      <w:r>
        <w:rPr>
          <w:rFonts w:ascii="Times New Roman" w:eastAsia="Times New Roman" w:hAnsi="Times New Roman"/>
          <w:b/>
          <w:sz w:val="28"/>
        </w:rPr>
        <w:t>1.1 Существующее положение в сфере водоснабжения</w:t>
      </w:r>
      <w:r w:rsidR="00832BC4">
        <w:rPr>
          <w:rFonts w:ascii="Times New Roman" w:eastAsia="Times New Roman" w:hAnsi="Times New Roman"/>
          <w:b/>
          <w:sz w:val="28"/>
        </w:rPr>
        <w:t xml:space="preserve"> </w:t>
      </w:r>
      <w:r>
        <w:rPr>
          <w:rFonts w:ascii="Times New Roman" w:eastAsia="Times New Roman" w:hAnsi="Times New Roman"/>
          <w:b/>
          <w:sz w:val="28"/>
        </w:rPr>
        <w:t>муниципального образования</w:t>
      </w:r>
    </w:p>
    <w:p w:rsidR="00E03CA4" w:rsidRDefault="00F44130">
      <w:pPr>
        <w:spacing w:line="356"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47488" behindDoc="1" locked="0" layoutInCell="0" allowOverlap="1">
            <wp:simplePos x="0" y="0"/>
            <wp:positionH relativeFrom="column">
              <wp:posOffset>-16510</wp:posOffset>
            </wp:positionH>
            <wp:positionV relativeFrom="paragraph">
              <wp:posOffset>175895</wp:posOffset>
            </wp:positionV>
            <wp:extent cx="5798820" cy="6350"/>
            <wp:effectExtent l="0" t="0" r="0" b="0"/>
            <wp:wrapNone/>
            <wp:docPr id="24"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F44130">
      <w:pPr>
        <w:spacing w:line="312" w:lineRule="auto"/>
        <w:ind w:left="2400" w:right="740" w:hanging="962"/>
        <w:rPr>
          <w:rFonts w:ascii="Times New Roman" w:eastAsia="Times New Roman" w:hAnsi="Times New Roman"/>
          <w:color w:val="943634"/>
          <w:sz w:val="24"/>
        </w:rPr>
      </w:pPr>
      <w:r>
        <w:rPr>
          <w:rFonts w:ascii="Times New Roman" w:eastAsia="Times New Roman" w:hAnsi="Times New Roman"/>
          <w:color w:val="943634"/>
          <w:sz w:val="24"/>
        </w:rPr>
        <w:t>1.1.1 ОПИСАНИЕ СТРУКТУРЫ СИСТЕМЫ ВОДОСНАБЖЕНИЯ МУНИЦИПАЛЬНОГО ОБРАЗОВАНИЯ.</w:t>
      </w:r>
    </w:p>
    <w:p w:rsidR="00E03CA4" w:rsidRDefault="00F44130">
      <w:pPr>
        <w:spacing w:line="341" w:lineRule="exact"/>
        <w:rPr>
          <w:rFonts w:ascii="Times New Roman" w:eastAsia="Times New Roman" w:hAnsi="Times New Roman"/>
        </w:rPr>
      </w:pPr>
      <w:r>
        <w:rPr>
          <w:rFonts w:ascii="Times New Roman" w:eastAsia="Times New Roman" w:hAnsi="Times New Roman"/>
          <w:noProof/>
          <w:color w:val="943634"/>
          <w:sz w:val="24"/>
        </w:rPr>
        <w:drawing>
          <wp:anchor distT="0" distB="0" distL="114300" distR="114300" simplePos="0" relativeHeight="251648512" behindDoc="1" locked="0" layoutInCell="0" allowOverlap="1">
            <wp:simplePos x="0" y="0"/>
            <wp:positionH relativeFrom="column">
              <wp:posOffset>-16510</wp:posOffset>
            </wp:positionH>
            <wp:positionV relativeFrom="paragraph">
              <wp:posOffset>51435</wp:posOffset>
            </wp:positionV>
            <wp:extent cx="5798820" cy="6350"/>
            <wp:effectExtent l="0" t="0" r="0" b="0"/>
            <wp:wrapNone/>
            <wp:docPr id="23"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F44130">
      <w:pPr>
        <w:spacing w:line="351" w:lineRule="auto"/>
        <w:ind w:firstLine="566"/>
        <w:jc w:val="both"/>
        <w:rPr>
          <w:rFonts w:ascii="Times New Roman" w:eastAsia="Times New Roman" w:hAnsi="Times New Roman"/>
          <w:sz w:val="24"/>
        </w:rPr>
      </w:pPr>
      <w:r>
        <w:rPr>
          <w:rFonts w:ascii="Times New Roman" w:eastAsia="Times New Roman" w:hAnsi="Times New Roman"/>
          <w:sz w:val="24"/>
        </w:rPr>
        <w:t>Новолетниковское муниципальное образование расположено на юго - западе Зиминского района Иркутской области. Муниципальное образование граничит на севере с Батаминским и Хазанским муниципальными образованиями, на востоке с Услонским муниципальным образованием, на юго-востоке с Заларинским районом, на юге с Масляногорским муниципальным образованием, на западе с Зулумайским муниципальным образованием. Населенные пункты в составе Новолетниковского муниципального образования: с. Новолетники, п. Успенский – 3й.</w:t>
      </w:r>
    </w:p>
    <w:p w:rsidR="00E03CA4" w:rsidRDefault="00E03CA4">
      <w:pPr>
        <w:spacing w:line="72" w:lineRule="exact"/>
        <w:rPr>
          <w:rFonts w:ascii="Times New Roman" w:eastAsia="Times New Roman" w:hAnsi="Times New Roman"/>
        </w:rPr>
      </w:pPr>
    </w:p>
    <w:p w:rsidR="00E03CA4" w:rsidRDefault="00F44130">
      <w:pPr>
        <w:spacing w:line="310" w:lineRule="auto"/>
        <w:ind w:firstLine="566"/>
        <w:jc w:val="both"/>
        <w:rPr>
          <w:rFonts w:ascii="Times New Roman" w:eastAsia="Times New Roman" w:hAnsi="Times New Roman"/>
          <w:sz w:val="24"/>
        </w:rPr>
      </w:pPr>
      <w:r>
        <w:rPr>
          <w:rFonts w:ascii="Times New Roman" w:eastAsia="Times New Roman" w:hAnsi="Times New Roman"/>
          <w:sz w:val="24"/>
        </w:rPr>
        <w:t>Территория муниципального образования составляет - 58501,76 га (8%) территории Зиминского района.</w:t>
      </w:r>
    </w:p>
    <w:p w:rsidR="00E03CA4" w:rsidRDefault="00E03CA4">
      <w:pPr>
        <w:spacing w:line="115" w:lineRule="exact"/>
        <w:rPr>
          <w:rFonts w:ascii="Times New Roman" w:eastAsia="Times New Roman" w:hAnsi="Times New Roman"/>
        </w:rPr>
      </w:pPr>
    </w:p>
    <w:p w:rsidR="00E03CA4" w:rsidRDefault="00F44130">
      <w:pPr>
        <w:spacing w:line="350" w:lineRule="auto"/>
        <w:ind w:firstLine="708"/>
        <w:jc w:val="both"/>
        <w:rPr>
          <w:rFonts w:ascii="Times New Roman" w:eastAsia="Times New Roman" w:hAnsi="Times New Roman"/>
          <w:sz w:val="24"/>
        </w:rPr>
      </w:pPr>
      <w:r>
        <w:rPr>
          <w:rFonts w:ascii="Times New Roman" w:eastAsia="Times New Roman" w:hAnsi="Times New Roman"/>
          <w:sz w:val="24"/>
        </w:rPr>
        <w:t>Административным центром муниципального образования является село с. Новолетники. Общая численность населения муниципального образования, по состоянию на 01.01.2013 г., – 514 человек. Законом Иркутской области «О статусе и границах муниципальных образований Зиминского района Иркутской области» от 16 декабря 2004года №102-оз Новолетниковское муниципальное образование было наделено статусом сельского поселения и были определены его границы.</w:t>
      </w:r>
    </w:p>
    <w:p w:rsidR="00E03CA4" w:rsidRDefault="00E03CA4">
      <w:pPr>
        <w:spacing w:line="70" w:lineRule="exact"/>
        <w:rPr>
          <w:rFonts w:ascii="Times New Roman" w:eastAsia="Times New Roman" w:hAnsi="Times New Roman"/>
        </w:rPr>
      </w:pPr>
    </w:p>
    <w:p w:rsidR="00E03CA4" w:rsidRDefault="00F44130">
      <w:pPr>
        <w:spacing w:line="351" w:lineRule="auto"/>
        <w:ind w:firstLine="708"/>
        <w:jc w:val="both"/>
        <w:rPr>
          <w:rFonts w:ascii="Times New Roman" w:eastAsia="Times New Roman" w:hAnsi="Times New Roman"/>
          <w:sz w:val="24"/>
        </w:rPr>
      </w:pPr>
      <w:r>
        <w:rPr>
          <w:rFonts w:ascii="Times New Roman" w:eastAsia="Times New Roman" w:hAnsi="Times New Roman"/>
          <w:sz w:val="24"/>
        </w:rPr>
        <w:t>Решением от17.12.2008г. № 405 Районной Думы согласовано описание границ Зиминского районного муниципального образования, выполненных в соответствии с градостроительным и земельным законодательством Восточно-Сибирским филиалом ФГУП «Госземкадастрсъемка»-ВИСХАГИ. Для разработки схемы водоснабжения и водоотведения были использованы данные о границе муниципального образования, предоставленные администрацией Зиминского муниципального района в электронном виде.</w:t>
      </w:r>
    </w:p>
    <w:p w:rsidR="00E03CA4" w:rsidRDefault="00E03CA4">
      <w:pPr>
        <w:spacing w:line="72" w:lineRule="exact"/>
        <w:rPr>
          <w:rFonts w:ascii="Times New Roman" w:eastAsia="Times New Roman" w:hAnsi="Times New Roman"/>
        </w:rPr>
      </w:pPr>
    </w:p>
    <w:p w:rsidR="00E03CA4" w:rsidRDefault="00F44130">
      <w:pPr>
        <w:spacing w:line="310" w:lineRule="auto"/>
        <w:ind w:right="20" w:firstLine="708"/>
        <w:jc w:val="both"/>
        <w:rPr>
          <w:rFonts w:ascii="Times New Roman" w:eastAsia="Times New Roman" w:hAnsi="Times New Roman"/>
          <w:sz w:val="24"/>
        </w:rPr>
      </w:pPr>
      <w:r>
        <w:rPr>
          <w:rFonts w:ascii="Times New Roman" w:eastAsia="Times New Roman" w:hAnsi="Times New Roman"/>
          <w:sz w:val="24"/>
        </w:rPr>
        <w:t>В состав Новолетниковского муниципального обр</w:t>
      </w:r>
      <w:r w:rsidR="00BE07AF">
        <w:rPr>
          <w:rFonts w:ascii="Times New Roman" w:eastAsia="Times New Roman" w:hAnsi="Times New Roman"/>
          <w:sz w:val="24"/>
        </w:rPr>
        <w:t>азования входят следующие населё</w:t>
      </w:r>
      <w:r>
        <w:rPr>
          <w:rFonts w:ascii="Times New Roman" w:eastAsia="Times New Roman" w:hAnsi="Times New Roman"/>
          <w:sz w:val="24"/>
        </w:rPr>
        <w:t>нные пункты с количеством населения (на 2013 г.):</w:t>
      </w:r>
    </w:p>
    <w:p w:rsidR="00E03CA4" w:rsidRDefault="00F44130">
      <w:pPr>
        <w:spacing w:line="74"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49536" behindDoc="1" locked="0" layoutInCell="0" allowOverlap="1">
            <wp:simplePos x="0" y="0"/>
            <wp:positionH relativeFrom="column">
              <wp:posOffset>450850</wp:posOffset>
            </wp:positionH>
            <wp:positionV relativeFrom="paragraph">
              <wp:posOffset>38100</wp:posOffset>
            </wp:positionV>
            <wp:extent cx="140335" cy="187325"/>
            <wp:effectExtent l="0" t="0" r="0" b="0"/>
            <wp:wrapNone/>
            <wp:docPr id="22"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p>
    <w:p w:rsidR="00E03CA4" w:rsidRDefault="00F44130">
      <w:pPr>
        <w:spacing w:line="0" w:lineRule="atLeast"/>
        <w:ind w:left="1420"/>
        <w:rPr>
          <w:rFonts w:ascii="Times New Roman" w:eastAsia="Times New Roman" w:hAnsi="Times New Roman"/>
          <w:sz w:val="24"/>
        </w:rPr>
      </w:pPr>
      <w:r>
        <w:rPr>
          <w:rFonts w:ascii="Times New Roman" w:eastAsia="Times New Roman" w:hAnsi="Times New Roman"/>
          <w:sz w:val="24"/>
        </w:rPr>
        <w:t>с. Новолетники  (407 чел.)</w:t>
      </w:r>
    </w:p>
    <w:p w:rsidR="00E03CA4" w:rsidRDefault="00F44130">
      <w:pPr>
        <w:spacing w:line="156"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0560" behindDoc="1" locked="0" layoutInCell="0" allowOverlap="1">
            <wp:simplePos x="0" y="0"/>
            <wp:positionH relativeFrom="column">
              <wp:posOffset>450850</wp:posOffset>
            </wp:positionH>
            <wp:positionV relativeFrom="paragraph">
              <wp:posOffset>90170</wp:posOffset>
            </wp:positionV>
            <wp:extent cx="140335" cy="187325"/>
            <wp:effectExtent l="0" t="0" r="0" b="0"/>
            <wp:wrapNone/>
            <wp:docPr id="19"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p>
    <w:p w:rsidR="00E03CA4" w:rsidRDefault="00F44130">
      <w:pPr>
        <w:spacing w:line="0" w:lineRule="atLeast"/>
        <w:ind w:left="1420"/>
        <w:rPr>
          <w:rFonts w:ascii="Times New Roman" w:eastAsia="Times New Roman" w:hAnsi="Times New Roman"/>
          <w:sz w:val="24"/>
        </w:rPr>
      </w:pPr>
      <w:r>
        <w:rPr>
          <w:rFonts w:ascii="Times New Roman" w:eastAsia="Times New Roman" w:hAnsi="Times New Roman"/>
          <w:sz w:val="24"/>
        </w:rPr>
        <w:t>п. Успенский – 3й  (107 чел.)</w:t>
      </w:r>
    </w:p>
    <w:p w:rsidR="00E03CA4" w:rsidRDefault="00E03CA4">
      <w:pPr>
        <w:spacing w:line="139"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Итого общая численность населения на 2013 г. составляет 514 человек.</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99" w:lineRule="exact"/>
        <w:rPr>
          <w:rFonts w:ascii="Times New Roman" w:eastAsia="Times New Roman" w:hAnsi="Times New Roman"/>
        </w:rPr>
      </w:pPr>
    </w:p>
    <w:p w:rsidR="00E03CA4" w:rsidRDefault="00F44130">
      <w:pPr>
        <w:spacing w:line="0" w:lineRule="atLeast"/>
        <w:ind w:left="8960"/>
        <w:rPr>
          <w:rFonts w:ascii="Arial" w:eastAsia="Arial" w:hAnsi="Arial"/>
        </w:rPr>
      </w:pPr>
      <w:r>
        <w:rPr>
          <w:rFonts w:ascii="Arial" w:eastAsia="Arial" w:hAnsi="Arial"/>
        </w:rPr>
        <w:t>6</w:t>
      </w:r>
    </w:p>
    <w:p w:rsidR="00E03CA4" w:rsidRDefault="00E03CA4">
      <w:pPr>
        <w:spacing w:line="0" w:lineRule="atLeast"/>
        <w:ind w:left="8960"/>
        <w:rPr>
          <w:rFonts w:ascii="Arial" w:eastAsia="Arial" w:hAnsi="Arial"/>
        </w:rPr>
        <w:sectPr w:rsidR="00E03CA4">
          <w:pgSz w:w="11900" w:h="16838"/>
          <w:pgMar w:top="981" w:right="1120" w:bottom="666" w:left="1700" w:header="0" w:footer="0" w:gutter="0"/>
          <w:cols w:space="0" w:equalWidth="0">
            <w:col w:w="9080"/>
          </w:cols>
          <w:docGrid w:linePitch="360"/>
        </w:sectPr>
      </w:pPr>
    </w:p>
    <w:p w:rsidR="00E03CA4" w:rsidRDefault="00F44130">
      <w:pPr>
        <w:spacing w:line="347" w:lineRule="auto"/>
        <w:ind w:firstLine="708"/>
        <w:jc w:val="both"/>
        <w:rPr>
          <w:rFonts w:ascii="Times New Roman" w:eastAsia="Times New Roman" w:hAnsi="Times New Roman"/>
          <w:sz w:val="24"/>
        </w:rPr>
      </w:pPr>
      <w:bookmarkStart w:id="6" w:name="page7"/>
      <w:bookmarkEnd w:id="6"/>
      <w:r>
        <w:rPr>
          <w:rFonts w:ascii="Times New Roman" w:eastAsia="Times New Roman" w:hAnsi="Times New Roman"/>
          <w:b/>
          <w:i/>
          <w:sz w:val="24"/>
        </w:rPr>
        <w:lastRenderedPageBreak/>
        <w:t>Гидрогеологическая характеристика.</w:t>
      </w:r>
      <w:r w:rsidR="00832BC4">
        <w:rPr>
          <w:rFonts w:ascii="Times New Roman" w:eastAsia="Times New Roman" w:hAnsi="Times New Roman"/>
          <w:b/>
          <w:i/>
          <w:sz w:val="24"/>
        </w:rPr>
        <w:t xml:space="preserve"> </w:t>
      </w:r>
      <w:r>
        <w:rPr>
          <w:rFonts w:ascii="Times New Roman" w:eastAsia="Times New Roman" w:hAnsi="Times New Roman"/>
          <w:sz w:val="24"/>
        </w:rPr>
        <w:t>По существующему</w:t>
      </w:r>
      <w:r w:rsidR="00832BC4">
        <w:rPr>
          <w:rFonts w:ascii="Times New Roman" w:eastAsia="Times New Roman" w:hAnsi="Times New Roman"/>
          <w:sz w:val="24"/>
        </w:rPr>
        <w:t xml:space="preserve"> </w:t>
      </w:r>
      <w:r>
        <w:rPr>
          <w:rFonts w:ascii="Times New Roman" w:eastAsia="Times New Roman" w:hAnsi="Times New Roman"/>
          <w:sz w:val="24"/>
        </w:rPr>
        <w:t>гидрогеологическому районированию Новолетниковское МО расположено в пределах Иркутского артезианского бассейна. Подземные воды приурочены к водоносным комплексам отложений верхнеленской свиты кембрия и черемховской и присаянской свит юры.</w:t>
      </w:r>
    </w:p>
    <w:p w:rsidR="00E03CA4" w:rsidRDefault="00E03CA4">
      <w:pPr>
        <w:spacing w:line="74" w:lineRule="exact"/>
        <w:rPr>
          <w:rFonts w:ascii="Times New Roman" w:eastAsia="Times New Roman" w:hAnsi="Times New Roman"/>
        </w:rPr>
      </w:pPr>
    </w:p>
    <w:p w:rsidR="00E03CA4" w:rsidRDefault="00F44130">
      <w:pPr>
        <w:spacing w:line="334" w:lineRule="auto"/>
        <w:ind w:firstLine="708"/>
        <w:jc w:val="both"/>
        <w:rPr>
          <w:rFonts w:ascii="Times New Roman" w:eastAsia="Times New Roman" w:hAnsi="Times New Roman"/>
          <w:sz w:val="24"/>
        </w:rPr>
      </w:pPr>
      <w:r>
        <w:rPr>
          <w:rFonts w:ascii="Times New Roman" w:eastAsia="Times New Roman" w:hAnsi="Times New Roman"/>
          <w:sz w:val="24"/>
        </w:rPr>
        <w:t>Первый водоносный горизонт вскрыт на глубинах 3,1–10 м в отложениях 2–ой надпойменной террасы. Водовмещающие породы – пески и галечниковый грунт. По химическому составу воды гидрокарбонатно–кальциево–магниевые с минерализацией</w:t>
      </w:r>
    </w:p>
    <w:p w:rsidR="00E03CA4" w:rsidRDefault="00E03CA4">
      <w:pPr>
        <w:spacing w:line="33"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0,2–0,4г/л и сульфатно–гидрокарбонатно–натриево–кальциевые с минерализацией0,7</w:t>
      </w:r>
    </w:p>
    <w:p w:rsidR="00E03CA4" w:rsidRDefault="00E03CA4">
      <w:pPr>
        <w:spacing w:line="195" w:lineRule="exact"/>
        <w:rPr>
          <w:rFonts w:ascii="Times New Roman" w:eastAsia="Times New Roman" w:hAnsi="Times New Roman"/>
        </w:rPr>
      </w:pPr>
    </w:p>
    <w:p w:rsidR="00E03CA4" w:rsidRDefault="00F44130">
      <w:pPr>
        <w:spacing w:line="310" w:lineRule="auto"/>
        <w:jc w:val="both"/>
        <w:rPr>
          <w:rFonts w:ascii="Times New Roman" w:eastAsia="Times New Roman" w:hAnsi="Times New Roman"/>
          <w:sz w:val="24"/>
        </w:rPr>
      </w:pPr>
      <w:r>
        <w:rPr>
          <w:rFonts w:ascii="Times New Roman" w:eastAsia="Times New Roman" w:hAnsi="Times New Roman"/>
          <w:sz w:val="24"/>
        </w:rPr>
        <w:t>г/л. Жѐсткость воды изменяется от 2,5 до 5,7 мг–экв/л. Содержание в воде свободной углекислоты достигает 30,8–52,8 мг/л, агрессивной – до 2,0–18 мг/л.</w:t>
      </w:r>
    </w:p>
    <w:p w:rsidR="00E03CA4" w:rsidRDefault="00E03CA4">
      <w:pPr>
        <w:spacing w:line="5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Подземные воды в отложениях черемховской свиты вскрыты на глубине 60–75</w:t>
      </w:r>
    </w:p>
    <w:p w:rsidR="00E03CA4" w:rsidRDefault="00E03CA4">
      <w:pPr>
        <w:spacing w:line="195" w:lineRule="exact"/>
        <w:rPr>
          <w:rFonts w:ascii="Times New Roman" w:eastAsia="Times New Roman" w:hAnsi="Times New Roman"/>
        </w:rPr>
      </w:pPr>
    </w:p>
    <w:p w:rsidR="00E03CA4" w:rsidRDefault="00F44130">
      <w:pPr>
        <w:spacing w:line="343" w:lineRule="auto"/>
        <w:ind w:right="20"/>
        <w:jc w:val="both"/>
        <w:rPr>
          <w:rFonts w:ascii="Times New Roman" w:eastAsia="Times New Roman" w:hAnsi="Times New Roman"/>
          <w:sz w:val="24"/>
        </w:rPr>
      </w:pPr>
      <w:r>
        <w:rPr>
          <w:rFonts w:ascii="Times New Roman" w:eastAsia="Times New Roman" w:hAnsi="Times New Roman"/>
          <w:sz w:val="24"/>
        </w:rPr>
        <w:t>м. Водовмещающими породами служат трещиноватые песчаники, чередующиеся с аргиллитами, алевролитами. Воды этого комплекса имеют гидравлическую связь с горизонтом верхнечетвертичных образований и их уровни устанавливаются на близких отметках. Коэффициент фильтрации изменяется от 0,23 до 14,1 м/сут.</w:t>
      </w:r>
    </w:p>
    <w:p w:rsidR="00E03CA4" w:rsidRDefault="00E03CA4">
      <w:pPr>
        <w:spacing w:line="78" w:lineRule="exact"/>
        <w:rPr>
          <w:rFonts w:ascii="Times New Roman" w:eastAsia="Times New Roman" w:hAnsi="Times New Roman"/>
        </w:rPr>
      </w:pPr>
    </w:p>
    <w:p w:rsidR="00E03CA4" w:rsidRDefault="00F44130">
      <w:pPr>
        <w:spacing w:line="343" w:lineRule="auto"/>
        <w:ind w:firstLine="708"/>
        <w:jc w:val="both"/>
        <w:rPr>
          <w:rFonts w:ascii="Times New Roman" w:eastAsia="Times New Roman" w:hAnsi="Times New Roman"/>
          <w:sz w:val="24"/>
        </w:rPr>
      </w:pPr>
      <w:r>
        <w:rPr>
          <w:rFonts w:ascii="Times New Roman" w:eastAsia="Times New Roman" w:hAnsi="Times New Roman"/>
          <w:sz w:val="24"/>
        </w:rPr>
        <w:t>По химическому составу воды гидрокарбонатные магниево–кальциевые и кальциево–натриевые с минерализацией 0,2–0,4г/л. Жѐсткость (в основном карбонатная) изменяется от 0,8 до 43 мг–экв/л, содержание свободной углекислоты варьирует от 4,4 до 22 мг/л , а агрессивной– до 18 мг/л).</w:t>
      </w:r>
    </w:p>
    <w:p w:rsidR="00E03CA4" w:rsidRDefault="00E03CA4">
      <w:pPr>
        <w:spacing w:line="79" w:lineRule="exact"/>
        <w:rPr>
          <w:rFonts w:ascii="Times New Roman" w:eastAsia="Times New Roman" w:hAnsi="Times New Roman"/>
        </w:rPr>
      </w:pPr>
    </w:p>
    <w:p w:rsidR="00E03CA4" w:rsidRDefault="00F44130">
      <w:pPr>
        <w:spacing w:line="347" w:lineRule="auto"/>
        <w:ind w:firstLine="708"/>
        <w:jc w:val="both"/>
        <w:rPr>
          <w:rFonts w:ascii="Times New Roman" w:eastAsia="Times New Roman" w:hAnsi="Times New Roman"/>
          <w:sz w:val="24"/>
        </w:rPr>
      </w:pPr>
      <w:r>
        <w:rPr>
          <w:rFonts w:ascii="Times New Roman" w:eastAsia="Times New Roman" w:hAnsi="Times New Roman"/>
          <w:sz w:val="24"/>
        </w:rPr>
        <w:t>Согласно «Карте существующих условий и перспектив водоснабжения Зиминского района», выполненной на основе анализа качественного состава подземных вод (по показателям сухого остатка и общей жесткости) в недрах Новолетниковского муниципального образования содержатся воды с минерализацией до 1г/л и общей жѐсткостью – до 7 мг–экв/л, пригодные, как для хозяйственно-</w:t>
      </w:r>
    </w:p>
    <w:p w:rsidR="00E03CA4" w:rsidRDefault="00E03CA4">
      <w:pPr>
        <w:spacing w:line="76" w:lineRule="exact"/>
        <w:rPr>
          <w:rFonts w:ascii="Times New Roman" w:eastAsia="Times New Roman" w:hAnsi="Times New Roman"/>
        </w:rPr>
      </w:pPr>
    </w:p>
    <w:p w:rsidR="00E03CA4" w:rsidRDefault="00F44130">
      <w:pPr>
        <w:spacing w:line="308" w:lineRule="auto"/>
        <w:ind w:right="20"/>
        <w:jc w:val="both"/>
        <w:rPr>
          <w:rFonts w:ascii="Times New Roman" w:eastAsia="Times New Roman" w:hAnsi="Times New Roman"/>
          <w:sz w:val="24"/>
        </w:rPr>
      </w:pPr>
      <w:r>
        <w:rPr>
          <w:rFonts w:ascii="Times New Roman" w:eastAsia="Times New Roman" w:hAnsi="Times New Roman"/>
          <w:sz w:val="24"/>
        </w:rPr>
        <w:t>питьевого водоснабжения, так и для водопоя всех видов сельскохозяйственных животных.</w:t>
      </w:r>
    </w:p>
    <w:p w:rsidR="00E03CA4" w:rsidRDefault="00E03CA4">
      <w:pPr>
        <w:spacing w:line="120" w:lineRule="exact"/>
        <w:rPr>
          <w:rFonts w:ascii="Times New Roman" w:eastAsia="Times New Roman" w:hAnsi="Times New Roman"/>
        </w:rPr>
      </w:pPr>
    </w:p>
    <w:p w:rsidR="00E03CA4" w:rsidRDefault="00F44130">
      <w:pPr>
        <w:spacing w:line="316" w:lineRule="auto"/>
        <w:ind w:firstLine="708"/>
        <w:jc w:val="both"/>
        <w:rPr>
          <w:rFonts w:ascii="Times New Roman" w:eastAsia="Times New Roman" w:hAnsi="Times New Roman"/>
          <w:sz w:val="24"/>
        </w:rPr>
      </w:pPr>
      <w:r>
        <w:rPr>
          <w:rFonts w:ascii="Times New Roman" w:eastAsia="Times New Roman" w:hAnsi="Times New Roman"/>
          <w:sz w:val="24"/>
        </w:rPr>
        <w:t>Водообильность пород по площади постоянна. Удельный дебит скважин колеблется от 0,1 до 1,0 л/с, чаще не превышая 0,5 л/с. Возможная производительность скважин изменяется от 32 до 544 м</w:t>
      </w:r>
      <w:r>
        <w:rPr>
          <w:rFonts w:ascii="Times New Roman" w:eastAsia="Times New Roman" w:hAnsi="Times New Roman"/>
          <w:sz w:val="32"/>
          <w:vertAlign w:val="superscript"/>
        </w:rPr>
        <w:t>3</w:t>
      </w:r>
      <w:r>
        <w:rPr>
          <w:rFonts w:ascii="Times New Roman" w:eastAsia="Times New Roman" w:hAnsi="Times New Roman"/>
          <w:sz w:val="24"/>
        </w:rPr>
        <w:t>/сут., иногда до 1000 м</w:t>
      </w:r>
      <w:r>
        <w:rPr>
          <w:rFonts w:ascii="Times New Roman" w:eastAsia="Times New Roman" w:hAnsi="Times New Roman"/>
          <w:sz w:val="32"/>
          <w:vertAlign w:val="superscript"/>
        </w:rPr>
        <w:t>3</w:t>
      </w:r>
      <w:r>
        <w:rPr>
          <w:rFonts w:ascii="Times New Roman" w:eastAsia="Times New Roman" w:hAnsi="Times New Roman"/>
          <w:sz w:val="24"/>
        </w:rPr>
        <w:t>/сут. при понижениях от 1</w:t>
      </w:r>
    </w:p>
    <w:p w:rsidR="00E03CA4" w:rsidRDefault="00E03CA4">
      <w:pPr>
        <w:spacing w:line="30" w:lineRule="exact"/>
        <w:rPr>
          <w:rFonts w:ascii="Times New Roman" w:eastAsia="Times New Roman" w:hAnsi="Times New Roman"/>
        </w:rPr>
      </w:pPr>
    </w:p>
    <w:p w:rsidR="00E03CA4" w:rsidRDefault="00F44130">
      <w:pPr>
        <w:spacing w:line="310" w:lineRule="auto"/>
        <w:ind w:right="20"/>
        <w:jc w:val="both"/>
        <w:rPr>
          <w:rFonts w:ascii="Times New Roman" w:eastAsia="Times New Roman" w:hAnsi="Times New Roman"/>
          <w:sz w:val="24"/>
        </w:rPr>
      </w:pPr>
      <w:r>
        <w:rPr>
          <w:rFonts w:ascii="Times New Roman" w:eastAsia="Times New Roman" w:hAnsi="Times New Roman"/>
          <w:sz w:val="24"/>
        </w:rPr>
        <w:t>до 40 м. Воды напорные, глубина их вскрытия изменяется от 60 до 76 м., их уровни устанавливаются на глубинах 1–24 м.</w:t>
      </w:r>
    </w:p>
    <w:p w:rsidR="00E03CA4" w:rsidRDefault="00E03CA4">
      <w:pPr>
        <w:spacing w:line="115" w:lineRule="exact"/>
        <w:rPr>
          <w:rFonts w:ascii="Times New Roman" w:eastAsia="Times New Roman" w:hAnsi="Times New Roman"/>
        </w:rPr>
      </w:pPr>
    </w:p>
    <w:p w:rsidR="00E03CA4" w:rsidRDefault="00F44130">
      <w:pPr>
        <w:spacing w:line="343" w:lineRule="auto"/>
        <w:ind w:firstLine="708"/>
        <w:jc w:val="both"/>
        <w:rPr>
          <w:rFonts w:ascii="Times New Roman" w:eastAsia="Times New Roman" w:hAnsi="Times New Roman"/>
          <w:sz w:val="24"/>
        </w:rPr>
      </w:pPr>
      <w:r>
        <w:rPr>
          <w:rFonts w:ascii="Times New Roman" w:eastAsia="Times New Roman" w:hAnsi="Times New Roman"/>
          <w:sz w:val="24"/>
        </w:rPr>
        <w:t>Перспективны для организации водозаборов для централизованного водоснабжения подрусловые воды реки Ока, где линейные модули составляют 10 л/с с км. Разведанные месторождения подземных вод на рассматриваемой территории отсутствуют.</w:t>
      </w:r>
    </w:p>
    <w:p w:rsidR="00E03CA4" w:rsidRDefault="00E03CA4">
      <w:pPr>
        <w:spacing w:line="221" w:lineRule="exact"/>
        <w:rPr>
          <w:rFonts w:ascii="Times New Roman" w:eastAsia="Times New Roman" w:hAnsi="Times New Roman"/>
        </w:rPr>
      </w:pPr>
    </w:p>
    <w:p w:rsidR="00E03CA4" w:rsidRDefault="00F44130">
      <w:pPr>
        <w:spacing w:line="0" w:lineRule="atLeast"/>
        <w:ind w:left="8960"/>
        <w:rPr>
          <w:rFonts w:ascii="Arial" w:eastAsia="Arial" w:hAnsi="Arial"/>
        </w:rPr>
      </w:pPr>
      <w:r>
        <w:rPr>
          <w:rFonts w:ascii="Arial" w:eastAsia="Arial" w:hAnsi="Arial"/>
        </w:rPr>
        <w:t>7</w:t>
      </w:r>
    </w:p>
    <w:p w:rsidR="00E03CA4" w:rsidRDefault="00E03CA4">
      <w:pPr>
        <w:spacing w:line="0" w:lineRule="atLeast"/>
        <w:ind w:left="8960"/>
        <w:rPr>
          <w:rFonts w:ascii="Arial" w:eastAsia="Arial" w:hAnsi="Arial"/>
        </w:rPr>
        <w:sectPr w:rsidR="00E03CA4">
          <w:pgSz w:w="11900" w:h="16838"/>
          <w:pgMar w:top="619" w:right="1120" w:bottom="666" w:left="1700" w:header="0" w:footer="0" w:gutter="0"/>
          <w:cols w:space="0" w:equalWidth="0">
            <w:col w:w="9080"/>
          </w:cols>
          <w:docGrid w:linePitch="360"/>
        </w:sectPr>
      </w:pPr>
    </w:p>
    <w:p w:rsidR="00E03CA4" w:rsidRDefault="00F44130">
      <w:pPr>
        <w:numPr>
          <w:ilvl w:val="1"/>
          <w:numId w:val="10"/>
        </w:numPr>
        <w:tabs>
          <w:tab w:val="left" w:pos="1320"/>
        </w:tabs>
        <w:spacing w:line="0" w:lineRule="atLeast"/>
        <w:ind w:left="1320" w:hanging="532"/>
        <w:jc w:val="both"/>
        <w:rPr>
          <w:rFonts w:ascii="Times New Roman" w:eastAsia="Times New Roman" w:hAnsi="Times New Roman"/>
          <w:color w:val="943634"/>
          <w:sz w:val="24"/>
        </w:rPr>
      </w:pPr>
      <w:bookmarkStart w:id="7" w:name="page8"/>
      <w:bookmarkEnd w:id="7"/>
      <w:r>
        <w:rPr>
          <w:rFonts w:ascii="Arial" w:eastAsia="Arial" w:hAnsi="Arial"/>
          <w:noProof/>
        </w:rPr>
        <w:lastRenderedPageBreak/>
        <w:drawing>
          <wp:anchor distT="0" distB="0" distL="114300" distR="114300" simplePos="0" relativeHeight="251651584" behindDoc="1" locked="0" layoutInCell="0" allowOverlap="1">
            <wp:simplePos x="0" y="0"/>
            <wp:positionH relativeFrom="page">
              <wp:posOffset>1062355</wp:posOffset>
            </wp:positionH>
            <wp:positionV relativeFrom="page">
              <wp:posOffset>623570</wp:posOffset>
            </wp:positionV>
            <wp:extent cx="5798820" cy="6350"/>
            <wp:effectExtent l="0" t="0" r="0" b="0"/>
            <wp:wrapNone/>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r>
        <w:rPr>
          <w:rFonts w:ascii="Times New Roman" w:eastAsia="Times New Roman" w:hAnsi="Times New Roman"/>
          <w:color w:val="943634"/>
          <w:sz w:val="24"/>
        </w:rPr>
        <w:t>ОПИСАНИЕ И ФУНКЦИОНИРОВАНИЯ СИСТЕМ ВОДОСНАБЖЕНИЯ.</w:t>
      </w:r>
    </w:p>
    <w:p w:rsidR="00E03CA4" w:rsidRDefault="00E03CA4">
      <w:pPr>
        <w:spacing w:line="200" w:lineRule="exact"/>
        <w:rPr>
          <w:rFonts w:ascii="Times New Roman" w:eastAsia="Times New Roman" w:hAnsi="Times New Roman"/>
          <w:color w:val="943634"/>
          <w:sz w:val="24"/>
        </w:rPr>
      </w:pPr>
    </w:p>
    <w:p w:rsidR="00E03CA4" w:rsidRDefault="00E03CA4">
      <w:pPr>
        <w:spacing w:line="225" w:lineRule="exact"/>
        <w:rPr>
          <w:rFonts w:ascii="Times New Roman" w:eastAsia="Times New Roman" w:hAnsi="Times New Roman"/>
          <w:color w:val="943634"/>
          <w:sz w:val="24"/>
        </w:rPr>
      </w:pPr>
    </w:p>
    <w:p w:rsidR="00E03CA4" w:rsidRDefault="00F44130">
      <w:pPr>
        <w:numPr>
          <w:ilvl w:val="0"/>
          <w:numId w:val="10"/>
        </w:numPr>
        <w:tabs>
          <w:tab w:val="left" w:pos="1141"/>
        </w:tabs>
        <w:spacing w:line="334" w:lineRule="auto"/>
        <w:ind w:left="20" w:right="200" w:firstLine="722"/>
        <w:jc w:val="both"/>
        <w:rPr>
          <w:rFonts w:ascii="Times New Roman" w:eastAsia="Times New Roman" w:hAnsi="Times New Roman"/>
          <w:sz w:val="24"/>
        </w:rPr>
      </w:pPr>
      <w:r>
        <w:rPr>
          <w:rFonts w:ascii="Times New Roman" w:eastAsia="Times New Roman" w:hAnsi="Times New Roman"/>
          <w:sz w:val="24"/>
        </w:rPr>
        <w:t>настоящее время хозяйственно-питьевое водоснабжение в основном осуществляется за счет ресурсов подземных вод. Система централизованного водоснабжения отсутствует.</w:t>
      </w:r>
    </w:p>
    <w:p w:rsidR="00E03CA4" w:rsidRDefault="00E03CA4">
      <w:pPr>
        <w:spacing w:line="88" w:lineRule="exact"/>
        <w:rPr>
          <w:rFonts w:ascii="Times New Roman" w:eastAsia="Times New Roman" w:hAnsi="Times New Roman"/>
          <w:sz w:val="24"/>
        </w:rPr>
      </w:pPr>
    </w:p>
    <w:p w:rsidR="00E03CA4" w:rsidRDefault="00F44130">
      <w:pPr>
        <w:spacing w:line="310" w:lineRule="auto"/>
        <w:ind w:left="20" w:right="200" w:firstLine="780"/>
        <w:jc w:val="both"/>
        <w:rPr>
          <w:rFonts w:ascii="Times New Roman" w:eastAsia="Times New Roman" w:hAnsi="Times New Roman"/>
          <w:sz w:val="24"/>
        </w:rPr>
      </w:pPr>
      <w:r>
        <w:rPr>
          <w:rFonts w:ascii="Times New Roman" w:eastAsia="Times New Roman" w:hAnsi="Times New Roman"/>
          <w:sz w:val="24"/>
        </w:rPr>
        <w:t>Характеристика сооружений водопроводного хозяйства представлена в таблицах №№ 1, 2.</w:t>
      </w:r>
    </w:p>
    <w:p w:rsidR="00E03CA4" w:rsidRDefault="00F44130">
      <w:pPr>
        <w:spacing w:line="59"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2608" behindDoc="1" locked="0" layoutInCell="0" allowOverlap="1">
            <wp:simplePos x="0" y="0"/>
            <wp:positionH relativeFrom="column">
              <wp:posOffset>-3810</wp:posOffset>
            </wp:positionH>
            <wp:positionV relativeFrom="paragraph">
              <wp:posOffset>-1405255</wp:posOffset>
            </wp:positionV>
            <wp:extent cx="5798820" cy="6350"/>
            <wp:effectExtent l="0" t="0" r="0" b="0"/>
            <wp:wrapNone/>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F44130">
      <w:pPr>
        <w:spacing w:line="0" w:lineRule="atLeast"/>
        <w:ind w:left="3480"/>
        <w:rPr>
          <w:rFonts w:ascii="Times New Roman" w:eastAsia="Times New Roman" w:hAnsi="Times New Roman"/>
          <w:b/>
          <w:sz w:val="24"/>
        </w:rPr>
      </w:pPr>
      <w:r>
        <w:rPr>
          <w:rFonts w:ascii="Times New Roman" w:eastAsia="Times New Roman" w:hAnsi="Times New Roman"/>
          <w:b/>
          <w:sz w:val="24"/>
        </w:rPr>
        <w:t>Водозаборные сооружения</w:t>
      </w:r>
    </w:p>
    <w:p w:rsidR="00E03CA4" w:rsidRDefault="00E03CA4">
      <w:pPr>
        <w:spacing w:line="10" w:lineRule="exact"/>
        <w:rPr>
          <w:rFonts w:ascii="Times New Roman" w:eastAsia="Times New Roman" w:hAnsi="Times New Roman"/>
        </w:rPr>
      </w:pPr>
    </w:p>
    <w:tbl>
      <w:tblPr>
        <w:tblW w:w="0" w:type="auto"/>
        <w:tblLayout w:type="fixed"/>
        <w:tblCellMar>
          <w:left w:w="0" w:type="dxa"/>
          <w:right w:w="0" w:type="dxa"/>
        </w:tblCellMar>
        <w:tblLook w:val="0000"/>
      </w:tblPr>
      <w:tblGrid>
        <w:gridCol w:w="120"/>
        <w:gridCol w:w="480"/>
        <w:gridCol w:w="120"/>
        <w:gridCol w:w="80"/>
        <w:gridCol w:w="3180"/>
        <w:gridCol w:w="120"/>
        <w:gridCol w:w="100"/>
        <w:gridCol w:w="1520"/>
        <w:gridCol w:w="120"/>
        <w:gridCol w:w="80"/>
        <w:gridCol w:w="1720"/>
        <w:gridCol w:w="120"/>
        <w:gridCol w:w="80"/>
        <w:gridCol w:w="1360"/>
        <w:gridCol w:w="120"/>
      </w:tblGrid>
      <w:tr w:rsidR="00E03CA4">
        <w:trPr>
          <w:trHeight w:val="276"/>
        </w:trPr>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48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80" w:type="dxa"/>
            <w:shd w:val="clear" w:color="auto" w:fill="auto"/>
            <w:vAlign w:val="bottom"/>
          </w:tcPr>
          <w:p w:rsidR="00E03CA4" w:rsidRDefault="00E03CA4">
            <w:pPr>
              <w:spacing w:line="0" w:lineRule="atLeast"/>
              <w:rPr>
                <w:rFonts w:ascii="Times New Roman" w:eastAsia="Times New Roman" w:hAnsi="Times New Roman"/>
                <w:sz w:val="23"/>
              </w:rPr>
            </w:pPr>
          </w:p>
        </w:tc>
        <w:tc>
          <w:tcPr>
            <w:tcW w:w="318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152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80" w:type="dxa"/>
            <w:shd w:val="clear" w:color="auto" w:fill="auto"/>
            <w:vAlign w:val="bottom"/>
          </w:tcPr>
          <w:p w:rsidR="00E03CA4" w:rsidRDefault="00E03CA4">
            <w:pPr>
              <w:spacing w:line="0" w:lineRule="atLeast"/>
              <w:rPr>
                <w:rFonts w:ascii="Times New Roman" w:eastAsia="Times New Roman" w:hAnsi="Times New Roman"/>
                <w:sz w:val="23"/>
              </w:rPr>
            </w:pPr>
          </w:p>
        </w:tc>
        <w:tc>
          <w:tcPr>
            <w:tcW w:w="1720" w:type="dxa"/>
            <w:shd w:val="clear" w:color="auto" w:fill="auto"/>
            <w:vAlign w:val="bottom"/>
          </w:tcPr>
          <w:p w:rsidR="00E03CA4" w:rsidRDefault="00E03CA4">
            <w:pPr>
              <w:spacing w:line="0" w:lineRule="atLeast"/>
              <w:rPr>
                <w:rFonts w:ascii="Times New Roman" w:eastAsia="Times New Roman" w:hAnsi="Times New Roman"/>
                <w:sz w:val="23"/>
              </w:rPr>
            </w:pPr>
          </w:p>
        </w:tc>
        <w:tc>
          <w:tcPr>
            <w:tcW w:w="1680" w:type="dxa"/>
            <w:gridSpan w:val="4"/>
            <w:shd w:val="clear" w:color="auto" w:fill="auto"/>
            <w:vAlign w:val="bottom"/>
          </w:tcPr>
          <w:p w:rsidR="00E03CA4" w:rsidRDefault="00F44130">
            <w:pPr>
              <w:spacing w:line="0" w:lineRule="atLeast"/>
              <w:ind w:left="40"/>
              <w:rPr>
                <w:rFonts w:ascii="Times New Roman" w:eastAsia="Times New Roman" w:hAnsi="Times New Roman"/>
                <w:sz w:val="24"/>
              </w:rPr>
            </w:pPr>
            <w:r>
              <w:rPr>
                <w:rFonts w:ascii="Times New Roman" w:eastAsia="Times New Roman" w:hAnsi="Times New Roman"/>
                <w:sz w:val="24"/>
              </w:rPr>
              <w:t>ТАБЛИЦА 1</w:t>
            </w:r>
          </w:p>
        </w:tc>
      </w:tr>
      <w:tr w:rsidR="00E03CA4">
        <w:trPr>
          <w:trHeight w:val="24"/>
        </w:trPr>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r>
      <w:tr w:rsidR="00E03CA4">
        <w:trPr>
          <w:trHeight w:val="575"/>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480" w:type="dxa"/>
            <w:vMerge w:val="restart"/>
            <w:shd w:val="clear" w:color="auto" w:fill="E0E0E0"/>
            <w:vAlign w:val="bottom"/>
          </w:tcPr>
          <w:p w:rsidR="00E03CA4" w:rsidRDefault="00F44130">
            <w:pPr>
              <w:spacing w:line="252" w:lineRule="exact"/>
              <w:jc w:val="center"/>
              <w:rPr>
                <w:rFonts w:ascii="Arial" w:eastAsia="Arial" w:hAnsi="Arial"/>
                <w:w w:val="92"/>
                <w:sz w:val="22"/>
              </w:rPr>
            </w:pPr>
            <w:r>
              <w:rPr>
                <w:rFonts w:ascii="Arial" w:eastAsia="Arial" w:hAnsi="Arial"/>
                <w:w w:val="92"/>
                <w:sz w:val="22"/>
              </w:rPr>
              <w:t>№</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shd w:val="clear" w:color="auto" w:fill="E0E0E0"/>
            <w:vAlign w:val="bottom"/>
          </w:tcPr>
          <w:p w:rsidR="00E03CA4" w:rsidRDefault="00E03CA4">
            <w:pPr>
              <w:spacing w:line="0" w:lineRule="atLeast"/>
              <w:rPr>
                <w:rFonts w:ascii="Times New Roman" w:eastAsia="Times New Roman" w:hAnsi="Times New Roman"/>
                <w:sz w:val="24"/>
              </w:rPr>
            </w:pPr>
          </w:p>
        </w:tc>
        <w:tc>
          <w:tcPr>
            <w:tcW w:w="3180" w:type="dxa"/>
            <w:vMerge w:val="restart"/>
            <w:shd w:val="clear" w:color="auto" w:fill="E0E0E0"/>
            <w:vAlign w:val="bottom"/>
          </w:tcPr>
          <w:p w:rsidR="00E03CA4" w:rsidRDefault="00F44130">
            <w:pPr>
              <w:spacing w:line="252" w:lineRule="exact"/>
              <w:jc w:val="center"/>
              <w:rPr>
                <w:rFonts w:ascii="Arial" w:eastAsia="Arial" w:hAnsi="Arial"/>
                <w:w w:val="96"/>
                <w:sz w:val="22"/>
              </w:rPr>
            </w:pPr>
            <w:r>
              <w:rPr>
                <w:rFonts w:ascii="Arial" w:eastAsia="Arial" w:hAnsi="Arial"/>
                <w:w w:val="96"/>
                <w:sz w:val="22"/>
              </w:rPr>
              <w:t>Наименование населенных</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4"/>
              </w:rPr>
            </w:pPr>
          </w:p>
        </w:tc>
        <w:tc>
          <w:tcPr>
            <w:tcW w:w="1520" w:type="dxa"/>
            <w:vMerge w:val="restart"/>
            <w:shd w:val="clear" w:color="auto" w:fill="E0E0E0"/>
            <w:vAlign w:val="bottom"/>
          </w:tcPr>
          <w:p w:rsidR="00E03CA4" w:rsidRDefault="00F44130">
            <w:pPr>
              <w:spacing w:line="252" w:lineRule="exact"/>
              <w:jc w:val="center"/>
              <w:rPr>
                <w:rFonts w:ascii="Arial" w:eastAsia="Arial" w:hAnsi="Arial"/>
                <w:w w:val="95"/>
                <w:sz w:val="22"/>
              </w:rPr>
            </w:pPr>
            <w:r>
              <w:rPr>
                <w:rFonts w:ascii="Arial" w:eastAsia="Arial" w:hAnsi="Arial"/>
                <w:w w:val="95"/>
                <w:sz w:val="22"/>
              </w:rPr>
              <w:t>год ввода в</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shd w:val="clear" w:color="auto" w:fill="E0E0E0"/>
            <w:vAlign w:val="bottom"/>
          </w:tcPr>
          <w:p w:rsidR="00E03CA4" w:rsidRDefault="00E03CA4">
            <w:pPr>
              <w:spacing w:line="0" w:lineRule="atLeast"/>
              <w:rPr>
                <w:rFonts w:ascii="Times New Roman" w:eastAsia="Times New Roman" w:hAnsi="Times New Roman"/>
                <w:sz w:val="24"/>
              </w:rPr>
            </w:pPr>
          </w:p>
        </w:tc>
        <w:tc>
          <w:tcPr>
            <w:tcW w:w="1720" w:type="dxa"/>
            <w:vMerge w:val="restart"/>
            <w:shd w:val="clear" w:color="auto" w:fill="E0E0E0"/>
            <w:vAlign w:val="bottom"/>
          </w:tcPr>
          <w:p w:rsidR="00E03CA4" w:rsidRDefault="00F44130">
            <w:pPr>
              <w:spacing w:line="252" w:lineRule="exact"/>
              <w:jc w:val="center"/>
              <w:rPr>
                <w:rFonts w:ascii="Arial" w:eastAsia="Arial" w:hAnsi="Arial"/>
                <w:w w:val="95"/>
                <w:sz w:val="22"/>
              </w:rPr>
            </w:pPr>
            <w:r>
              <w:rPr>
                <w:rFonts w:ascii="Arial" w:eastAsia="Arial" w:hAnsi="Arial"/>
                <w:w w:val="95"/>
                <w:sz w:val="22"/>
              </w:rPr>
              <w:t>Водоподъемное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shd w:val="clear" w:color="auto" w:fill="E0E0E0"/>
            <w:vAlign w:val="bottom"/>
          </w:tcPr>
          <w:p w:rsidR="00E03CA4" w:rsidRDefault="00E03CA4">
            <w:pPr>
              <w:spacing w:line="0" w:lineRule="atLeast"/>
              <w:rPr>
                <w:rFonts w:ascii="Times New Roman" w:eastAsia="Times New Roman" w:hAnsi="Times New Roman"/>
                <w:sz w:val="24"/>
              </w:rPr>
            </w:pPr>
          </w:p>
        </w:tc>
        <w:tc>
          <w:tcPr>
            <w:tcW w:w="1360" w:type="dxa"/>
            <w:vMerge w:val="restart"/>
            <w:shd w:val="clear" w:color="auto" w:fill="E0E0E0"/>
            <w:vAlign w:val="bottom"/>
          </w:tcPr>
          <w:p w:rsidR="00E03CA4" w:rsidRDefault="00F44130">
            <w:pPr>
              <w:spacing w:line="252" w:lineRule="exact"/>
              <w:jc w:val="center"/>
              <w:rPr>
                <w:rFonts w:ascii="Arial" w:eastAsia="Arial" w:hAnsi="Arial"/>
                <w:w w:val="98"/>
                <w:sz w:val="22"/>
              </w:rPr>
            </w:pPr>
            <w:r>
              <w:rPr>
                <w:rFonts w:ascii="Arial" w:eastAsia="Arial" w:hAnsi="Arial"/>
                <w:w w:val="98"/>
                <w:sz w:val="22"/>
              </w:rPr>
              <w:t>Глубина</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268"/>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480" w:type="dxa"/>
            <w:vMerge/>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80" w:type="dxa"/>
            <w:shd w:val="clear" w:color="auto" w:fill="E0E0E0"/>
            <w:vAlign w:val="bottom"/>
          </w:tcPr>
          <w:p w:rsidR="00E03CA4" w:rsidRDefault="00E03CA4">
            <w:pPr>
              <w:spacing w:line="0" w:lineRule="atLeast"/>
              <w:rPr>
                <w:rFonts w:ascii="Times New Roman" w:eastAsia="Times New Roman" w:hAnsi="Times New Roman"/>
                <w:sz w:val="23"/>
              </w:rPr>
            </w:pPr>
          </w:p>
        </w:tc>
        <w:tc>
          <w:tcPr>
            <w:tcW w:w="3180" w:type="dxa"/>
            <w:vMerge/>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3"/>
              </w:rPr>
            </w:pPr>
          </w:p>
        </w:tc>
        <w:tc>
          <w:tcPr>
            <w:tcW w:w="1520" w:type="dxa"/>
            <w:vMerge/>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80" w:type="dxa"/>
            <w:shd w:val="clear" w:color="auto" w:fill="E0E0E0"/>
            <w:vAlign w:val="bottom"/>
          </w:tcPr>
          <w:p w:rsidR="00E03CA4" w:rsidRDefault="00E03CA4">
            <w:pPr>
              <w:spacing w:line="0" w:lineRule="atLeast"/>
              <w:rPr>
                <w:rFonts w:ascii="Times New Roman" w:eastAsia="Times New Roman" w:hAnsi="Times New Roman"/>
                <w:sz w:val="23"/>
              </w:rPr>
            </w:pPr>
          </w:p>
        </w:tc>
        <w:tc>
          <w:tcPr>
            <w:tcW w:w="1720" w:type="dxa"/>
            <w:vMerge/>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80" w:type="dxa"/>
            <w:shd w:val="clear" w:color="auto" w:fill="E0E0E0"/>
            <w:vAlign w:val="bottom"/>
          </w:tcPr>
          <w:p w:rsidR="00E03CA4" w:rsidRDefault="00E03CA4">
            <w:pPr>
              <w:spacing w:line="0" w:lineRule="atLeast"/>
              <w:rPr>
                <w:rFonts w:ascii="Times New Roman" w:eastAsia="Times New Roman" w:hAnsi="Times New Roman"/>
                <w:sz w:val="23"/>
              </w:rPr>
            </w:pPr>
          </w:p>
        </w:tc>
        <w:tc>
          <w:tcPr>
            <w:tcW w:w="1360" w:type="dxa"/>
            <w:vMerge/>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r>
      <w:tr w:rsidR="00E03CA4">
        <w:trPr>
          <w:trHeight w:val="263"/>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c>
          <w:tcPr>
            <w:tcW w:w="480" w:type="dxa"/>
            <w:shd w:val="clear" w:color="auto" w:fill="E0E0E0"/>
            <w:vAlign w:val="bottom"/>
          </w:tcPr>
          <w:p w:rsidR="00E03CA4" w:rsidRDefault="00F44130">
            <w:pPr>
              <w:spacing w:line="252" w:lineRule="exact"/>
              <w:jc w:val="center"/>
              <w:rPr>
                <w:rFonts w:ascii="Arial" w:eastAsia="Arial" w:hAnsi="Arial"/>
                <w:sz w:val="22"/>
              </w:rPr>
            </w:pPr>
            <w:r>
              <w:rPr>
                <w:rFonts w:ascii="Arial" w:eastAsia="Arial" w:hAnsi="Arial"/>
                <w:sz w:val="22"/>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c>
          <w:tcPr>
            <w:tcW w:w="80" w:type="dxa"/>
            <w:shd w:val="clear" w:color="auto" w:fill="E0E0E0"/>
            <w:vAlign w:val="bottom"/>
          </w:tcPr>
          <w:p w:rsidR="00E03CA4" w:rsidRDefault="00E03CA4">
            <w:pPr>
              <w:spacing w:line="0" w:lineRule="atLeast"/>
              <w:rPr>
                <w:rFonts w:ascii="Times New Roman" w:eastAsia="Times New Roman" w:hAnsi="Times New Roman"/>
                <w:sz w:val="22"/>
              </w:rPr>
            </w:pPr>
          </w:p>
        </w:tc>
        <w:tc>
          <w:tcPr>
            <w:tcW w:w="3180" w:type="dxa"/>
            <w:shd w:val="clear" w:color="auto" w:fill="E0E0E0"/>
            <w:vAlign w:val="bottom"/>
          </w:tcPr>
          <w:p w:rsidR="00E03CA4" w:rsidRDefault="00F44130">
            <w:pPr>
              <w:spacing w:line="252" w:lineRule="exact"/>
              <w:jc w:val="center"/>
              <w:rPr>
                <w:rFonts w:ascii="Arial" w:eastAsia="Arial" w:hAnsi="Arial"/>
                <w:sz w:val="22"/>
              </w:rPr>
            </w:pPr>
            <w:r>
              <w:rPr>
                <w:rFonts w:ascii="Arial" w:eastAsia="Arial" w:hAnsi="Arial"/>
                <w:sz w:val="22"/>
              </w:rPr>
              <w:t>пунктов и скважин</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2"/>
              </w:rPr>
            </w:pPr>
          </w:p>
        </w:tc>
        <w:tc>
          <w:tcPr>
            <w:tcW w:w="1520" w:type="dxa"/>
            <w:shd w:val="clear" w:color="auto" w:fill="E0E0E0"/>
            <w:vAlign w:val="bottom"/>
          </w:tcPr>
          <w:p w:rsidR="00E03CA4" w:rsidRDefault="00F44130">
            <w:pPr>
              <w:spacing w:line="252" w:lineRule="exact"/>
              <w:jc w:val="center"/>
              <w:rPr>
                <w:rFonts w:ascii="Arial" w:eastAsia="Arial" w:hAnsi="Arial"/>
                <w:sz w:val="22"/>
              </w:rPr>
            </w:pPr>
            <w:r>
              <w:rPr>
                <w:rFonts w:ascii="Arial" w:eastAsia="Arial" w:hAnsi="Arial"/>
                <w:sz w:val="22"/>
              </w:rPr>
              <w:t>эксплуатацию</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c>
          <w:tcPr>
            <w:tcW w:w="80" w:type="dxa"/>
            <w:shd w:val="clear" w:color="auto" w:fill="E0E0E0"/>
            <w:vAlign w:val="bottom"/>
          </w:tcPr>
          <w:p w:rsidR="00E03CA4" w:rsidRDefault="00E03CA4">
            <w:pPr>
              <w:spacing w:line="0" w:lineRule="atLeast"/>
              <w:rPr>
                <w:rFonts w:ascii="Times New Roman" w:eastAsia="Times New Roman" w:hAnsi="Times New Roman"/>
                <w:sz w:val="22"/>
              </w:rPr>
            </w:pPr>
          </w:p>
        </w:tc>
        <w:tc>
          <w:tcPr>
            <w:tcW w:w="1720" w:type="dxa"/>
            <w:shd w:val="clear" w:color="auto" w:fill="E0E0E0"/>
            <w:vAlign w:val="bottom"/>
          </w:tcPr>
          <w:p w:rsidR="00E03CA4" w:rsidRDefault="00F44130">
            <w:pPr>
              <w:spacing w:line="252" w:lineRule="exact"/>
              <w:jc w:val="center"/>
              <w:rPr>
                <w:rFonts w:ascii="Arial" w:eastAsia="Arial" w:hAnsi="Arial"/>
                <w:w w:val="95"/>
                <w:sz w:val="22"/>
              </w:rPr>
            </w:pPr>
            <w:r>
              <w:rPr>
                <w:rFonts w:ascii="Arial" w:eastAsia="Arial" w:hAnsi="Arial"/>
                <w:w w:val="95"/>
                <w:sz w:val="22"/>
              </w:rPr>
              <w:t>оборудование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c>
          <w:tcPr>
            <w:tcW w:w="80" w:type="dxa"/>
            <w:shd w:val="clear" w:color="auto" w:fill="E0E0E0"/>
            <w:vAlign w:val="bottom"/>
          </w:tcPr>
          <w:p w:rsidR="00E03CA4" w:rsidRDefault="00E03CA4">
            <w:pPr>
              <w:spacing w:line="0" w:lineRule="atLeast"/>
              <w:rPr>
                <w:rFonts w:ascii="Times New Roman" w:eastAsia="Times New Roman" w:hAnsi="Times New Roman"/>
                <w:sz w:val="22"/>
              </w:rPr>
            </w:pPr>
          </w:p>
        </w:tc>
        <w:tc>
          <w:tcPr>
            <w:tcW w:w="1360" w:type="dxa"/>
            <w:shd w:val="clear" w:color="auto" w:fill="E0E0E0"/>
            <w:vAlign w:val="bottom"/>
          </w:tcPr>
          <w:p w:rsidR="00E03CA4" w:rsidRDefault="00F44130">
            <w:pPr>
              <w:spacing w:line="252" w:lineRule="exact"/>
              <w:jc w:val="center"/>
              <w:rPr>
                <w:rFonts w:ascii="Arial" w:eastAsia="Arial" w:hAnsi="Arial"/>
                <w:w w:val="99"/>
                <w:sz w:val="22"/>
              </w:rPr>
            </w:pPr>
            <w:r>
              <w:rPr>
                <w:rFonts w:ascii="Arial" w:eastAsia="Arial" w:hAnsi="Arial"/>
                <w:w w:val="99"/>
                <w:sz w:val="22"/>
              </w:rPr>
              <w:t>скважины, м</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2"/>
              </w:rPr>
            </w:pPr>
          </w:p>
        </w:tc>
      </w:tr>
      <w:tr w:rsidR="00E03CA4">
        <w:trPr>
          <w:trHeight w:val="21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48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shd w:val="clear" w:color="auto" w:fill="E0E0E0"/>
            <w:vAlign w:val="bottom"/>
          </w:tcPr>
          <w:p w:rsidR="00E03CA4" w:rsidRDefault="00E03CA4">
            <w:pPr>
              <w:spacing w:line="0" w:lineRule="atLeast"/>
              <w:rPr>
                <w:rFonts w:ascii="Times New Roman" w:eastAsia="Times New Roman" w:hAnsi="Times New Roman"/>
                <w:sz w:val="18"/>
              </w:rPr>
            </w:pPr>
          </w:p>
        </w:tc>
        <w:tc>
          <w:tcPr>
            <w:tcW w:w="318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52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72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360" w:type="dxa"/>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588"/>
        </w:trPr>
        <w:tc>
          <w:tcPr>
            <w:tcW w:w="600" w:type="dxa"/>
            <w:gridSpan w:val="2"/>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1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5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7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3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24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480" w:type="dxa"/>
            <w:shd w:val="clear" w:color="auto" w:fill="E0E0E0"/>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1</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80" w:type="dxa"/>
            <w:shd w:val="clear" w:color="auto" w:fill="E0E0E0"/>
            <w:vAlign w:val="bottom"/>
          </w:tcPr>
          <w:p w:rsidR="00E03CA4" w:rsidRDefault="00E03CA4">
            <w:pPr>
              <w:spacing w:line="0" w:lineRule="atLeast"/>
              <w:rPr>
                <w:rFonts w:ascii="Times New Roman" w:eastAsia="Times New Roman" w:hAnsi="Times New Roman"/>
                <w:sz w:val="21"/>
              </w:rPr>
            </w:pPr>
          </w:p>
        </w:tc>
        <w:tc>
          <w:tcPr>
            <w:tcW w:w="3180" w:type="dxa"/>
            <w:shd w:val="clear" w:color="auto" w:fill="E0E0E0"/>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2</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520" w:type="dxa"/>
            <w:shd w:val="clear" w:color="auto" w:fill="E0E0E0"/>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3</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8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720" w:type="dxa"/>
            <w:shd w:val="clear" w:color="auto" w:fill="E0E0E0"/>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4</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8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360" w:type="dxa"/>
            <w:shd w:val="clear" w:color="auto" w:fill="E0E0E0"/>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5</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49" w:lineRule="exact"/>
              <w:rPr>
                <w:rFonts w:ascii="Arial" w:eastAsia="Arial" w:hAnsi="Arial"/>
                <w:b/>
                <w:sz w:val="22"/>
              </w:rPr>
            </w:pPr>
            <w:r>
              <w:rPr>
                <w:rFonts w:ascii="Arial" w:eastAsia="Arial" w:hAnsi="Arial"/>
                <w:b/>
                <w:sz w:val="22"/>
              </w:rPr>
              <w:t>с. Новолетники</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5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3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30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62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4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720" w:type="dxa"/>
            <w:gridSpan w:val="3"/>
            <w:vMerge w:val="restart"/>
            <w:tcBorders>
              <w:left w:val="single" w:sz="8" w:space="0" w:color="auto"/>
              <w:right w:val="single" w:sz="8" w:space="0" w:color="auto"/>
            </w:tcBorders>
            <w:shd w:val="clear" w:color="auto" w:fill="auto"/>
            <w:vAlign w:val="bottom"/>
          </w:tcPr>
          <w:p w:rsidR="00E03CA4" w:rsidRDefault="00F44130">
            <w:pPr>
              <w:spacing w:line="0" w:lineRule="atLeast"/>
              <w:ind w:right="80"/>
              <w:jc w:val="right"/>
              <w:rPr>
                <w:rFonts w:ascii="Arial" w:eastAsia="Arial" w:hAnsi="Arial"/>
                <w:sz w:val="22"/>
              </w:rPr>
            </w:pPr>
            <w:r>
              <w:rPr>
                <w:rFonts w:ascii="Arial" w:eastAsia="Arial" w:hAnsi="Arial"/>
                <w:sz w:val="22"/>
              </w:rPr>
              <w:t>1.</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49" w:lineRule="exact"/>
              <w:rPr>
                <w:rFonts w:ascii="Arial" w:eastAsia="Arial" w:hAnsi="Arial"/>
                <w:sz w:val="22"/>
              </w:rPr>
            </w:pPr>
            <w:r>
              <w:rPr>
                <w:rFonts w:ascii="Arial" w:eastAsia="Arial" w:hAnsi="Arial"/>
                <w:sz w:val="22"/>
              </w:rPr>
              <w:t>Скважина №1</w:t>
            </w:r>
          </w:p>
        </w:tc>
        <w:tc>
          <w:tcPr>
            <w:tcW w:w="1620" w:type="dxa"/>
            <w:gridSpan w:val="2"/>
            <w:shd w:val="clear" w:color="auto" w:fill="auto"/>
            <w:vAlign w:val="bottom"/>
          </w:tcPr>
          <w:p w:rsidR="00E03CA4" w:rsidRDefault="00F44130">
            <w:pPr>
              <w:spacing w:line="249" w:lineRule="exact"/>
              <w:jc w:val="center"/>
              <w:rPr>
                <w:rFonts w:ascii="Arial" w:eastAsia="Arial" w:hAnsi="Arial"/>
                <w:w w:val="98"/>
                <w:sz w:val="22"/>
              </w:rPr>
            </w:pPr>
            <w:r>
              <w:rPr>
                <w:rFonts w:ascii="Arial" w:eastAsia="Arial" w:hAnsi="Arial"/>
                <w:w w:val="98"/>
                <w:sz w:val="22"/>
              </w:rPr>
              <w:t>1976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F44130">
            <w:pPr>
              <w:spacing w:line="249" w:lineRule="exact"/>
              <w:jc w:val="center"/>
              <w:rPr>
                <w:rFonts w:ascii="Arial" w:eastAsia="Arial" w:hAnsi="Arial"/>
                <w:w w:val="93"/>
                <w:sz w:val="22"/>
              </w:rPr>
            </w:pPr>
            <w:r>
              <w:rPr>
                <w:rFonts w:ascii="Arial" w:eastAsia="Arial" w:hAnsi="Arial"/>
                <w:w w:val="93"/>
                <w:sz w:val="22"/>
              </w:rPr>
              <w:t>ЭВЦ-6-6,5,5-125</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440" w:type="dxa"/>
            <w:gridSpan w:val="2"/>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80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2"/>
        </w:trPr>
        <w:tc>
          <w:tcPr>
            <w:tcW w:w="720" w:type="dxa"/>
            <w:gridSpan w:val="3"/>
            <w:vMerge/>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0"/>
        </w:trPr>
        <w:tc>
          <w:tcPr>
            <w:tcW w:w="720" w:type="dxa"/>
            <w:gridSpan w:val="3"/>
            <w:vMerge w:val="restart"/>
            <w:tcBorders>
              <w:left w:val="single" w:sz="8" w:space="0" w:color="auto"/>
              <w:right w:val="single" w:sz="8" w:space="0" w:color="auto"/>
            </w:tcBorders>
            <w:shd w:val="clear" w:color="auto" w:fill="auto"/>
            <w:vAlign w:val="bottom"/>
          </w:tcPr>
          <w:p w:rsidR="00E03CA4" w:rsidRDefault="00F44130">
            <w:pPr>
              <w:spacing w:line="0" w:lineRule="atLeast"/>
              <w:ind w:right="80"/>
              <w:jc w:val="right"/>
              <w:rPr>
                <w:rFonts w:ascii="Arial" w:eastAsia="Arial" w:hAnsi="Arial"/>
                <w:sz w:val="22"/>
              </w:rPr>
            </w:pPr>
            <w:r>
              <w:rPr>
                <w:rFonts w:ascii="Arial" w:eastAsia="Arial" w:hAnsi="Arial"/>
                <w:sz w:val="22"/>
              </w:rPr>
              <w:t>2.</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50" w:lineRule="exact"/>
              <w:rPr>
                <w:rFonts w:ascii="Arial" w:eastAsia="Arial" w:hAnsi="Arial"/>
                <w:sz w:val="22"/>
              </w:rPr>
            </w:pPr>
            <w:r>
              <w:rPr>
                <w:rFonts w:ascii="Arial" w:eastAsia="Arial" w:hAnsi="Arial"/>
                <w:sz w:val="22"/>
              </w:rPr>
              <w:t>Скважина №2</w:t>
            </w:r>
          </w:p>
        </w:tc>
        <w:tc>
          <w:tcPr>
            <w:tcW w:w="1620" w:type="dxa"/>
            <w:gridSpan w:val="2"/>
            <w:shd w:val="clear" w:color="auto" w:fill="auto"/>
            <w:vAlign w:val="bottom"/>
          </w:tcPr>
          <w:p w:rsidR="00E03CA4" w:rsidRDefault="00F44130">
            <w:pPr>
              <w:spacing w:line="250" w:lineRule="exact"/>
              <w:jc w:val="center"/>
              <w:rPr>
                <w:rFonts w:ascii="Arial" w:eastAsia="Arial" w:hAnsi="Arial"/>
                <w:w w:val="98"/>
                <w:sz w:val="22"/>
              </w:rPr>
            </w:pPr>
            <w:r>
              <w:rPr>
                <w:rFonts w:ascii="Arial" w:eastAsia="Arial" w:hAnsi="Arial"/>
                <w:w w:val="98"/>
                <w:sz w:val="22"/>
              </w:rPr>
              <w:t>1976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F44130">
            <w:pPr>
              <w:spacing w:line="250" w:lineRule="exact"/>
              <w:jc w:val="center"/>
              <w:rPr>
                <w:rFonts w:ascii="Arial" w:eastAsia="Arial" w:hAnsi="Arial"/>
                <w:w w:val="90"/>
                <w:sz w:val="22"/>
              </w:rPr>
            </w:pPr>
            <w:r>
              <w:rPr>
                <w:rFonts w:ascii="Arial" w:eastAsia="Arial" w:hAnsi="Arial"/>
                <w:w w:val="90"/>
                <w:sz w:val="22"/>
              </w:rPr>
              <w:t>ЭВЦ-6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440" w:type="dxa"/>
            <w:gridSpan w:val="2"/>
            <w:shd w:val="clear" w:color="auto" w:fill="auto"/>
            <w:vAlign w:val="bottom"/>
          </w:tcPr>
          <w:p w:rsidR="00E03CA4" w:rsidRDefault="00F44130">
            <w:pPr>
              <w:spacing w:line="250" w:lineRule="exact"/>
              <w:jc w:val="center"/>
              <w:rPr>
                <w:rFonts w:ascii="Arial" w:eastAsia="Arial" w:hAnsi="Arial"/>
                <w:w w:val="97"/>
                <w:sz w:val="22"/>
              </w:rPr>
            </w:pPr>
            <w:r>
              <w:rPr>
                <w:rFonts w:ascii="Arial" w:eastAsia="Arial" w:hAnsi="Arial"/>
                <w:w w:val="97"/>
                <w:sz w:val="22"/>
              </w:rPr>
              <w:t>80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0"/>
        </w:trPr>
        <w:tc>
          <w:tcPr>
            <w:tcW w:w="720" w:type="dxa"/>
            <w:gridSpan w:val="3"/>
            <w:vMerge/>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0"/>
        </w:trPr>
        <w:tc>
          <w:tcPr>
            <w:tcW w:w="720" w:type="dxa"/>
            <w:gridSpan w:val="3"/>
            <w:vMerge w:val="restart"/>
            <w:tcBorders>
              <w:left w:val="single" w:sz="8" w:space="0" w:color="auto"/>
              <w:right w:val="single" w:sz="8" w:space="0" w:color="auto"/>
            </w:tcBorders>
            <w:shd w:val="clear" w:color="auto" w:fill="auto"/>
            <w:vAlign w:val="bottom"/>
          </w:tcPr>
          <w:p w:rsidR="00E03CA4" w:rsidRDefault="00F44130">
            <w:pPr>
              <w:spacing w:line="0" w:lineRule="atLeast"/>
              <w:ind w:right="80"/>
              <w:jc w:val="right"/>
              <w:rPr>
                <w:rFonts w:ascii="Arial" w:eastAsia="Arial" w:hAnsi="Arial"/>
                <w:sz w:val="22"/>
              </w:rPr>
            </w:pPr>
            <w:r>
              <w:rPr>
                <w:rFonts w:ascii="Arial" w:eastAsia="Arial" w:hAnsi="Arial"/>
                <w:sz w:val="22"/>
              </w:rPr>
              <w:t>3.</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50" w:lineRule="exact"/>
              <w:rPr>
                <w:rFonts w:ascii="Arial" w:eastAsia="Arial" w:hAnsi="Arial"/>
                <w:sz w:val="22"/>
              </w:rPr>
            </w:pPr>
            <w:r>
              <w:rPr>
                <w:rFonts w:ascii="Arial" w:eastAsia="Arial" w:hAnsi="Arial"/>
                <w:sz w:val="22"/>
              </w:rPr>
              <w:t>Скважина №3</w:t>
            </w:r>
          </w:p>
        </w:tc>
        <w:tc>
          <w:tcPr>
            <w:tcW w:w="1620" w:type="dxa"/>
            <w:gridSpan w:val="2"/>
            <w:shd w:val="clear" w:color="auto" w:fill="auto"/>
            <w:vAlign w:val="bottom"/>
          </w:tcPr>
          <w:p w:rsidR="00E03CA4" w:rsidRDefault="00F44130">
            <w:pPr>
              <w:spacing w:line="250" w:lineRule="exact"/>
              <w:jc w:val="center"/>
              <w:rPr>
                <w:rFonts w:ascii="Arial" w:eastAsia="Arial" w:hAnsi="Arial"/>
                <w:w w:val="98"/>
                <w:sz w:val="22"/>
              </w:rPr>
            </w:pPr>
            <w:r>
              <w:rPr>
                <w:rFonts w:ascii="Arial" w:eastAsia="Arial" w:hAnsi="Arial"/>
                <w:w w:val="98"/>
                <w:sz w:val="22"/>
              </w:rPr>
              <w:t>1978</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F44130">
            <w:pPr>
              <w:spacing w:line="250" w:lineRule="exact"/>
              <w:jc w:val="center"/>
              <w:rPr>
                <w:rFonts w:ascii="Arial" w:eastAsia="Arial" w:hAnsi="Arial"/>
                <w:w w:val="97"/>
                <w:sz w:val="22"/>
              </w:rPr>
            </w:pPr>
            <w:r>
              <w:rPr>
                <w:rFonts w:ascii="Arial" w:eastAsia="Arial" w:hAnsi="Arial"/>
                <w:w w:val="97"/>
                <w:sz w:val="22"/>
              </w:rPr>
              <w:t>Компрессор</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440" w:type="dxa"/>
            <w:gridSpan w:val="2"/>
            <w:shd w:val="clear" w:color="auto" w:fill="auto"/>
            <w:vAlign w:val="bottom"/>
          </w:tcPr>
          <w:p w:rsidR="00E03CA4" w:rsidRDefault="00F44130">
            <w:pPr>
              <w:spacing w:line="250" w:lineRule="exact"/>
              <w:jc w:val="center"/>
              <w:rPr>
                <w:rFonts w:ascii="Arial" w:eastAsia="Arial" w:hAnsi="Arial"/>
                <w:w w:val="97"/>
                <w:sz w:val="22"/>
              </w:rPr>
            </w:pPr>
            <w:r>
              <w:rPr>
                <w:rFonts w:ascii="Arial" w:eastAsia="Arial" w:hAnsi="Arial"/>
                <w:w w:val="97"/>
                <w:sz w:val="22"/>
              </w:rPr>
              <w:t>70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720" w:type="dxa"/>
            <w:gridSpan w:val="3"/>
            <w:vMerge/>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720" w:type="dxa"/>
            <w:gridSpan w:val="3"/>
            <w:vMerge w:val="restart"/>
            <w:tcBorders>
              <w:left w:val="single" w:sz="8" w:space="0" w:color="auto"/>
              <w:right w:val="single" w:sz="8" w:space="0" w:color="auto"/>
            </w:tcBorders>
            <w:shd w:val="clear" w:color="auto" w:fill="auto"/>
            <w:vAlign w:val="bottom"/>
          </w:tcPr>
          <w:p w:rsidR="00E03CA4" w:rsidRDefault="00F44130">
            <w:pPr>
              <w:spacing w:line="0" w:lineRule="atLeast"/>
              <w:ind w:right="80"/>
              <w:jc w:val="right"/>
              <w:rPr>
                <w:rFonts w:ascii="Arial" w:eastAsia="Arial" w:hAnsi="Arial"/>
                <w:sz w:val="22"/>
              </w:rPr>
            </w:pPr>
            <w:r>
              <w:rPr>
                <w:rFonts w:ascii="Arial" w:eastAsia="Arial" w:hAnsi="Arial"/>
                <w:sz w:val="22"/>
              </w:rPr>
              <w:t>4.</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49" w:lineRule="exact"/>
              <w:rPr>
                <w:rFonts w:ascii="Arial" w:eastAsia="Arial" w:hAnsi="Arial"/>
                <w:sz w:val="22"/>
              </w:rPr>
            </w:pPr>
            <w:r>
              <w:rPr>
                <w:rFonts w:ascii="Arial" w:eastAsia="Arial" w:hAnsi="Arial"/>
                <w:sz w:val="22"/>
              </w:rPr>
              <w:t>Скважина №4</w:t>
            </w:r>
          </w:p>
        </w:tc>
        <w:tc>
          <w:tcPr>
            <w:tcW w:w="1620" w:type="dxa"/>
            <w:gridSpan w:val="2"/>
            <w:shd w:val="clear" w:color="auto" w:fill="auto"/>
            <w:vAlign w:val="bottom"/>
          </w:tcPr>
          <w:p w:rsidR="00E03CA4" w:rsidRDefault="00F44130">
            <w:pPr>
              <w:spacing w:line="249" w:lineRule="exact"/>
              <w:jc w:val="center"/>
              <w:rPr>
                <w:rFonts w:ascii="Arial" w:eastAsia="Arial" w:hAnsi="Arial"/>
                <w:w w:val="98"/>
                <w:sz w:val="22"/>
              </w:rPr>
            </w:pPr>
            <w:r>
              <w:rPr>
                <w:rFonts w:ascii="Arial" w:eastAsia="Arial" w:hAnsi="Arial"/>
                <w:w w:val="98"/>
                <w:sz w:val="22"/>
              </w:rPr>
              <w:t>1978</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F44130">
            <w:pPr>
              <w:spacing w:line="249" w:lineRule="exact"/>
              <w:jc w:val="center"/>
              <w:rPr>
                <w:rFonts w:ascii="Arial" w:eastAsia="Arial" w:hAnsi="Arial"/>
                <w:w w:val="90"/>
                <w:sz w:val="22"/>
              </w:rPr>
            </w:pPr>
            <w:r>
              <w:rPr>
                <w:rFonts w:ascii="Arial" w:eastAsia="Arial" w:hAnsi="Arial"/>
                <w:w w:val="90"/>
                <w:sz w:val="22"/>
              </w:rPr>
              <w:t>ЭВЦ-6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440" w:type="dxa"/>
            <w:gridSpan w:val="2"/>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70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2"/>
        </w:trPr>
        <w:tc>
          <w:tcPr>
            <w:tcW w:w="720" w:type="dxa"/>
            <w:gridSpan w:val="3"/>
            <w:vMerge/>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50" w:lineRule="exact"/>
              <w:rPr>
                <w:rFonts w:ascii="Arial" w:eastAsia="Arial" w:hAnsi="Arial"/>
                <w:b/>
                <w:sz w:val="22"/>
              </w:rPr>
            </w:pPr>
            <w:r>
              <w:rPr>
                <w:rFonts w:ascii="Arial" w:eastAsia="Arial" w:hAnsi="Arial"/>
                <w:b/>
                <w:sz w:val="22"/>
              </w:rPr>
              <w:t>уч.Трактовый</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5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3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600" w:type="dxa"/>
            <w:gridSpan w:val="2"/>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30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62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4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600" w:type="dxa"/>
            <w:gridSpan w:val="2"/>
            <w:tcBorders>
              <w:left w:val="single" w:sz="8" w:space="0" w:color="auto"/>
            </w:tcBorders>
            <w:shd w:val="clear" w:color="auto" w:fill="auto"/>
            <w:vAlign w:val="bottom"/>
          </w:tcPr>
          <w:p w:rsidR="00E03CA4" w:rsidRDefault="00F44130">
            <w:pPr>
              <w:spacing w:line="249" w:lineRule="exact"/>
              <w:jc w:val="right"/>
              <w:rPr>
                <w:rFonts w:ascii="Arial" w:eastAsia="Arial" w:hAnsi="Arial"/>
                <w:sz w:val="22"/>
              </w:rPr>
            </w:pPr>
            <w:r>
              <w:rPr>
                <w:rFonts w:ascii="Arial" w:eastAsia="Arial" w:hAnsi="Arial"/>
                <w:sz w:val="22"/>
              </w:rPr>
              <w:t>10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00" w:type="dxa"/>
            <w:gridSpan w:val="2"/>
            <w:tcBorders>
              <w:right w:val="single" w:sz="8" w:space="0" w:color="auto"/>
            </w:tcBorders>
            <w:shd w:val="clear" w:color="auto" w:fill="auto"/>
            <w:vAlign w:val="bottom"/>
          </w:tcPr>
          <w:p w:rsidR="00E03CA4" w:rsidRDefault="00F44130">
            <w:pPr>
              <w:spacing w:line="249" w:lineRule="exact"/>
              <w:rPr>
                <w:rFonts w:ascii="Arial" w:eastAsia="Arial" w:hAnsi="Arial"/>
                <w:sz w:val="22"/>
              </w:rPr>
            </w:pPr>
            <w:r>
              <w:rPr>
                <w:rFonts w:ascii="Arial" w:eastAsia="Arial" w:hAnsi="Arial"/>
                <w:sz w:val="22"/>
              </w:rPr>
              <w:t>Скважина №1</w:t>
            </w:r>
          </w:p>
        </w:tc>
        <w:tc>
          <w:tcPr>
            <w:tcW w:w="1620" w:type="dxa"/>
            <w:gridSpan w:val="2"/>
            <w:shd w:val="clear" w:color="auto" w:fill="auto"/>
            <w:vAlign w:val="bottom"/>
          </w:tcPr>
          <w:p w:rsidR="00E03CA4" w:rsidRDefault="00F44130">
            <w:pPr>
              <w:spacing w:line="249" w:lineRule="exact"/>
              <w:jc w:val="center"/>
              <w:rPr>
                <w:rFonts w:ascii="Arial" w:eastAsia="Arial" w:hAnsi="Arial"/>
                <w:w w:val="98"/>
                <w:sz w:val="22"/>
              </w:rPr>
            </w:pPr>
            <w:r>
              <w:rPr>
                <w:rFonts w:ascii="Arial" w:eastAsia="Arial" w:hAnsi="Arial"/>
                <w:w w:val="98"/>
                <w:sz w:val="22"/>
              </w:rPr>
              <w:t>1976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720" w:type="dxa"/>
            <w:shd w:val="clear" w:color="auto" w:fill="auto"/>
            <w:vAlign w:val="bottom"/>
          </w:tcPr>
          <w:p w:rsidR="00E03CA4" w:rsidRDefault="00F44130">
            <w:pPr>
              <w:spacing w:line="249" w:lineRule="exact"/>
              <w:jc w:val="center"/>
              <w:rPr>
                <w:rFonts w:ascii="Arial" w:eastAsia="Arial" w:hAnsi="Arial"/>
                <w:w w:val="94"/>
                <w:sz w:val="22"/>
              </w:rPr>
            </w:pPr>
            <w:r>
              <w:rPr>
                <w:rFonts w:ascii="Arial" w:eastAsia="Arial" w:hAnsi="Arial"/>
                <w:w w:val="94"/>
                <w:sz w:val="22"/>
              </w:rPr>
              <w:t>ЭПН-6-6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440" w:type="dxa"/>
            <w:gridSpan w:val="2"/>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86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E03CA4" w:rsidRDefault="00E03CA4">
      <w:pPr>
        <w:spacing w:line="6" w:lineRule="exact"/>
        <w:rPr>
          <w:rFonts w:ascii="Times New Roman" w:eastAsia="Times New Roman" w:hAnsi="Times New Roman"/>
        </w:rPr>
      </w:pPr>
    </w:p>
    <w:p w:rsidR="00E03CA4" w:rsidRDefault="00F44130">
      <w:pPr>
        <w:spacing w:line="0" w:lineRule="atLeast"/>
        <w:ind w:left="20"/>
        <w:rPr>
          <w:rFonts w:ascii="Arial" w:eastAsia="Arial" w:hAnsi="Arial"/>
          <w:i/>
          <w:sz w:val="22"/>
        </w:rPr>
      </w:pPr>
      <w:r>
        <w:rPr>
          <w:rFonts w:ascii="Arial" w:eastAsia="Arial" w:hAnsi="Arial"/>
          <w:i/>
          <w:sz w:val="22"/>
        </w:rPr>
        <w:t>*Скважины, обслуживаемые ООО «Водоканал».</w:t>
      </w:r>
    </w:p>
    <w:p w:rsidR="00E03CA4" w:rsidRDefault="00E03CA4">
      <w:pPr>
        <w:spacing w:line="220" w:lineRule="exact"/>
        <w:rPr>
          <w:rFonts w:ascii="Times New Roman" w:eastAsia="Times New Roman" w:hAnsi="Times New Roman"/>
        </w:rPr>
      </w:pPr>
    </w:p>
    <w:p w:rsidR="00E03CA4" w:rsidRDefault="00F44130">
      <w:pPr>
        <w:spacing w:line="0" w:lineRule="atLeast"/>
        <w:ind w:left="3740"/>
        <w:rPr>
          <w:rFonts w:ascii="Arial" w:eastAsia="Arial" w:hAnsi="Arial"/>
          <w:b/>
          <w:sz w:val="22"/>
        </w:rPr>
      </w:pPr>
      <w:r>
        <w:rPr>
          <w:rFonts w:ascii="Arial" w:eastAsia="Arial" w:hAnsi="Arial"/>
          <w:b/>
          <w:sz w:val="22"/>
        </w:rPr>
        <w:t>Водонапорные башни</w:t>
      </w:r>
    </w:p>
    <w:p w:rsidR="00E03CA4" w:rsidRDefault="00E03CA4">
      <w:pPr>
        <w:spacing w:line="201" w:lineRule="exact"/>
        <w:rPr>
          <w:rFonts w:ascii="Times New Roman" w:eastAsia="Times New Roman" w:hAnsi="Times New Roman"/>
        </w:rPr>
      </w:pPr>
    </w:p>
    <w:tbl>
      <w:tblPr>
        <w:tblW w:w="0" w:type="auto"/>
        <w:tblLayout w:type="fixed"/>
        <w:tblCellMar>
          <w:left w:w="0" w:type="dxa"/>
          <w:right w:w="0" w:type="dxa"/>
        </w:tblCellMar>
        <w:tblLook w:val="0000"/>
      </w:tblPr>
      <w:tblGrid>
        <w:gridCol w:w="2340"/>
        <w:gridCol w:w="280"/>
        <w:gridCol w:w="3760"/>
        <w:gridCol w:w="2840"/>
      </w:tblGrid>
      <w:tr w:rsidR="00E03CA4">
        <w:trPr>
          <w:trHeight w:val="276"/>
        </w:trPr>
        <w:tc>
          <w:tcPr>
            <w:tcW w:w="2340" w:type="dxa"/>
            <w:shd w:val="clear" w:color="auto" w:fill="auto"/>
            <w:vAlign w:val="bottom"/>
          </w:tcPr>
          <w:p w:rsidR="00E03CA4" w:rsidRDefault="00E03CA4">
            <w:pPr>
              <w:spacing w:line="0" w:lineRule="atLeast"/>
              <w:rPr>
                <w:rFonts w:ascii="Times New Roman" w:eastAsia="Times New Roman" w:hAnsi="Times New Roman"/>
                <w:sz w:val="23"/>
              </w:rPr>
            </w:pPr>
          </w:p>
        </w:tc>
        <w:tc>
          <w:tcPr>
            <w:tcW w:w="280" w:type="dxa"/>
            <w:shd w:val="clear" w:color="auto" w:fill="auto"/>
            <w:vAlign w:val="bottom"/>
          </w:tcPr>
          <w:p w:rsidR="00E03CA4" w:rsidRDefault="00E03CA4">
            <w:pPr>
              <w:spacing w:line="0" w:lineRule="atLeast"/>
              <w:rPr>
                <w:rFonts w:ascii="Times New Roman" w:eastAsia="Times New Roman" w:hAnsi="Times New Roman"/>
                <w:sz w:val="23"/>
              </w:rPr>
            </w:pPr>
          </w:p>
        </w:tc>
        <w:tc>
          <w:tcPr>
            <w:tcW w:w="3760" w:type="dxa"/>
            <w:shd w:val="clear" w:color="auto" w:fill="auto"/>
            <w:vAlign w:val="bottom"/>
          </w:tcPr>
          <w:p w:rsidR="00E03CA4" w:rsidRDefault="00E03CA4">
            <w:pPr>
              <w:spacing w:line="0" w:lineRule="atLeast"/>
              <w:rPr>
                <w:rFonts w:ascii="Times New Roman" w:eastAsia="Times New Roman" w:hAnsi="Times New Roman"/>
                <w:sz w:val="23"/>
              </w:rPr>
            </w:pPr>
          </w:p>
        </w:tc>
        <w:tc>
          <w:tcPr>
            <w:tcW w:w="2840" w:type="dxa"/>
            <w:shd w:val="clear" w:color="auto" w:fill="auto"/>
            <w:vAlign w:val="bottom"/>
          </w:tcPr>
          <w:p w:rsidR="00E03CA4" w:rsidRDefault="00F44130">
            <w:pPr>
              <w:spacing w:line="0" w:lineRule="atLeast"/>
              <w:ind w:left="1300"/>
              <w:rPr>
                <w:rFonts w:ascii="Times New Roman" w:eastAsia="Times New Roman" w:hAnsi="Times New Roman"/>
                <w:sz w:val="24"/>
              </w:rPr>
            </w:pPr>
            <w:r>
              <w:rPr>
                <w:rFonts w:ascii="Times New Roman" w:eastAsia="Times New Roman" w:hAnsi="Times New Roman"/>
                <w:sz w:val="24"/>
              </w:rPr>
              <w:t>ТАБЛИЦА 2</w:t>
            </w:r>
          </w:p>
        </w:tc>
      </w:tr>
      <w:tr w:rsidR="00E03CA4">
        <w:trPr>
          <w:trHeight w:val="24"/>
        </w:trPr>
        <w:tc>
          <w:tcPr>
            <w:tcW w:w="23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3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c>
          <w:tcPr>
            <w:tcW w:w="28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
              </w:rPr>
            </w:pPr>
          </w:p>
        </w:tc>
      </w:tr>
      <w:tr w:rsidR="00E03CA4">
        <w:trPr>
          <w:trHeight w:val="249"/>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040" w:type="dxa"/>
            <w:gridSpan w:val="2"/>
            <w:tcBorders>
              <w:right w:val="single" w:sz="8" w:space="0" w:color="auto"/>
            </w:tcBorders>
            <w:shd w:val="clear" w:color="auto" w:fill="auto"/>
            <w:vAlign w:val="bottom"/>
          </w:tcPr>
          <w:p w:rsidR="00E03CA4" w:rsidRDefault="00F44130">
            <w:pPr>
              <w:spacing w:line="249" w:lineRule="exact"/>
              <w:ind w:left="100"/>
              <w:rPr>
                <w:rFonts w:ascii="Arial" w:eastAsia="Arial" w:hAnsi="Arial"/>
                <w:sz w:val="22"/>
              </w:rPr>
            </w:pPr>
            <w:r>
              <w:rPr>
                <w:rFonts w:ascii="Arial" w:eastAsia="Arial" w:hAnsi="Arial"/>
                <w:sz w:val="22"/>
              </w:rPr>
              <w:t>Наименование</w:t>
            </w:r>
          </w:p>
        </w:tc>
        <w:tc>
          <w:tcPr>
            <w:tcW w:w="2840" w:type="dxa"/>
            <w:vMerge w:val="restart"/>
            <w:tcBorders>
              <w:right w:val="single" w:sz="8" w:space="0" w:color="auto"/>
            </w:tcBorders>
            <w:shd w:val="clear" w:color="auto" w:fill="auto"/>
            <w:vAlign w:val="bottom"/>
          </w:tcPr>
          <w:p w:rsidR="00E03CA4" w:rsidRDefault="00F44130">
            <w:pPr>
              <w:spacing w:line="0" w:lineRule="atLeast"/>
              <w:jc w:val="center"/>
              <w:rPr>
                <w:rFonts w:ascii="Arial" w:eastAsia="Arial" w:hAnsi="Arial"/>
                <w:w w:val="98"/>
                <w:sz w:val="22"/>
              </w:rPr>
            </w:pPr>
            <w:r>
              <w:rPr>
                <w:rFonts w:ascii="Arial" w:eastAsia="Arial" w:hAnsi="Arial"/>
                <w:w w:val="98"/>
                <w:sz w:val="22"/>
              </w:rPr>
              <w:t>Производительность</w:t>
            </w:r>
          </w:p>
        </w:tc>
      </w:tr>
      <w:tr w:rsidR="00E03CA4">
        <w:trPr>
          <w:trHeight w:val="101"/>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80" w:type="dxa"/>
            <w:shd w:val="clear" w:color="auto" w:fill="auto"/>
            <w:vAlign w:val="bottom"/>
          </w:tcPr>
          <w:p w:rsidR="00E03CA4" w:rsidRDefault="00E03CA4">
            <w:pPr>
              <w:spacing w:line="0" w:lineRule="atLeast"/>
              <w:rPr>
                <w:rFonts w:ascii="Times New Roman" w:eastAsia="Times New Roman" w:hAnsi="Times New Roman"/>
                <w:sz w:val="8"/>
              </w:rPr>
            </w:pPr>
          </w:p>
        </w:tc>
        <w:tc>
          <w:tcPr>
            <w:tcW w:w="37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84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110"/>
        </w:trPr>
        <w:tc>
          <w:tcPr>
            <w:tcW w:w="234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40" w:type="dxa"/>
            <w:vMerge w:val="restart"/>
            <w:tcBorders>
              <w:right w:val="single" w:sz="8" w:space="0" w:color="auto"/>
            </w:tcBorders>
            <w:shd w:val="clear" w:color="auto" w:fill="auto"/>
            <w:vAlign w:val="bottom"/>
          </w:tcPr>
          <w:p w:rsidR="00E03CA4" w:rsidRDefault="00F44130">
            <w:pPr>
              <w:spacing w:line="252" w:lineRule="exact"/>
              <w:jc w:val="center"/>
              <w:rPr>
                <w:rFonts w:ascii="Arial" w:eastAsia="Arial" w:hAnsi="Arial"/>
                <w:w w:val="97"/>
                <w:sz w:val="22"/>
              </w:rPr>
            </w:pPr>
            <w:r>
              <w:rPr>
                <w:rFonts w:ascii="Arial" w:eastAsia="Arial" w:hAnsi="Arial"/>
                <w:w w:val="97"/>
                <w:sz w:val="22"/>
              </w:rPr>
              <w:t>подачи воды из</w:t>
            </w:r>
          </w:p>
        </w:tc>
      </w:tr>
      <w:tr w:rsidR="00E03CA4">
        <w:trPr>
          <w:trHeight w:val="141"/>
        </w:trPr>
        <w:tc>
          <w:tcPr>
            <w:tcW w:w="2340" w:type="dxa"/>
            <w:vMerge w:val="restart"/>
            <w:tcBorders>
              <w:left w:val="single" w:sz="8" w:space="0" w:color="auto"/>
            </w:tcBorders>
            <w:shd w:val="clear" w:color="auto" w:fill="auto"/>
            <w:vAlign w:val="bottom"/>
          </w:tcPr>
          <w:p w:rsidR="00E03CA4" w:rsidRDefault="00F44130">
            <w:pPr>
              <w:spacing w:line="246" w:lineRule="exact"/>
              <w:ind w:left="150"/>
              <w:jc w:val="center"/>
              <w:rPr>
                <w:rFonts w:ascii="Arial" w:eastAsia="Arial" w:hAnsi="Arial"/>
                <w:w w:val="99"/>
                <w:sz w:val="22"/>
              </w:rPr>
            </w:pPr>
            <w:r>
              <w:rPr>
                <w:rFonts w:ascii="Arial" w:eastAsia="Arial" w:hAnsi="Arial"/>
                <w:w w:val="99"/>
                <w:sz w:val="22"/>
              </w:rPr>
              <w:t>муниципальное</w:t>
            </w: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3760" w:type="dxa"/>
            <w:vMerge w:val="restart"/>
            <w:tcBorders>
              <w:right w:val="single" w:sz="8" w:space="0" w:color="auto"/>
            </w:tcBorders>
            <w:shd w:val="clear" w:color="auto" w:fill="auto"/>
            <w:vAlign w:val="bottom"/>
          </w:tcPr>
          <w:p w:rsidR="00E03CA4" w:rsidRDefault="00F44130">
            <w:pPr>
              <w:spacing w:line="0" w:lineRule="atLeast"/>
              <w:ind w:left="900"/>
              <w:rPr>
                <w:rFonts w:ascii="Arial" w:eastAsia="Arial" w:hAnsi="Arial"/>
                <w:sz w:val="22"/>
              </w:rPr>
            </w:pPr>
            <w:r>
              <w:rPr>
                <w:rFonts w:ascii="Arial" w:eastAsia="Arial" w:hAnsi="Arial"/>
                <w:sz w:val="22"/>
              </w:rPr>
              <w:t>Населенный пункт</w:t>
            </w:r>
          </w:p>
        </w:tc>
        <w:tc>
          <w:tcPr>
            <w:tcW w:w="284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06"/>
        </w:trPr>
        <w:tc>
          <w:tcPr>
            <w:tcW w:w="2340" w:type="dxa"/>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76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40" w:type="dxa"/>
            <w:vMerge w:val="restart"/>
            <w:tcBorders>
              <w:right w:val="single" w:sz="8" w:space="0" w:color="auto"/>
            </w:tcBorders>
            <w:shd w:val="clear" w:color="auto" w:fill="auto"/>
            <w:vAlign w:val="bottom"/>
          </w:tcPr>
          <w:p w:rsidR="00E03CA4" w:rsidRDefault="00F44130">
            <w:pPr>
              <w:spacing w:line="0" w:lineRule="atLeast"/>
              <w:jc w:val="center"/>
              <w:rPr>
                <w:rFonts w:ascii="Arial" w:eastAsia="Arial" w:hAnsi="Arial"/>
                <w:sz w:val="22"/>
              </w:rPr>
            </w:pPr>
            <w:r>
              <w:rPr>
                <w:rFonts w:ascii="Arial" w:eastAsia="Arial" w:hAnsi="Arial"/>
                <w:sz w:val="22"/>
              </w:rPr>
              <w:t>источника, м3/сут;</w:t>
            </w:r>
          </w:p>
        </w:tc>
      </w:tr>
      <w:tr w:rsidR="00E03CA4">
        <w:trPr>
          <w:trHeight w:val="168"/>
        </w:trPr>
        <w:tc>
          <w:tcPr>
            <w:tcW w:w="2340" w:type="dxa"/>
            <w:vMerge w:val="restart"/>
            <w:tcBorders>
              <w:left w:val="single" w:sz="8" w:space="0" w:color="auto"/>
            </w:tcBorders>
            <w:shd w:val="clear" w:color="auto" w:fill="auto"/>
            <w:vAlign w:val="bottom"/>
          </w:tcPr>
          <w:p w:rsidR="00E03CA4" w:rsidRDefault="00F44130">
            <w:pPr>
              <w:spacing w:line="0" w:lineRule="atLeast"/>
              <w:ind w:left="150"/>
              <w:jc w:val="center"/>
              <w:rPr>
                <w:rFonts w:ascii="Arial" w:eastAsia="Arial" w:hAnsi="Arial"/>
                <w:w w:val="96"/>
                <w:sz w:val="22"/>
              </w:rPr>
            </w:pPr>
            <w:r>
              <w:rPr>
                <w:rFonts w:ascii="Arial" w:eastAsia="Arial" w:hAnsi="Arial"/>
                <w:w w:val="96"/>
                <w:sz w:val="22"/>
              </w:rPr>
              <w:t>образование</w:t>
            </w: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4"/>
              </w:rPr>
            </w:pPr>
          </w:p>
        </w:tc>
        <w:tc>
          <w:tcPr>
            <w:tcW w:w="376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4"/>
              </w:rPr>
            </w:pPr>
          </w:p>
        </w:tc>
        <w:tc>
          <w:tcPr>
            <w:tcW w:w="284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4"/>
              </w:rPr>
            </w:pPr>
          </w:p>
        </w:tc>
      </w:tr>
      <w:tr w:rsidR="00E03CA4">
        <w:trPr>
          <w:trHeight w:val="106"/>
        </w:trPr>
        <w:tc>
          <w:tcPr>
            <w:tcW w:w="2340" w:type="dxa"/>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7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211"/>
        </w:trPr>
        <w:tc>
          <w:tcPr>
            <w:tcW w:w="234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3760" w:type="dxa"/>
            <w:tcBorders>
              <w:right w:val="single" w:sz="8" w:space="0" w:color="auto"/>
            </w:tcBorders>
            <w:shd w:val="clear" w:color="auto" w:fill="auto"/>
            <w:vAlign w:val="bottom"/>
          </w:tcPr>
          <w:p w:rsidR="00E03CA4" w:rsidRDefault="00F44130">
            <w:pPr>
              <w:spacing w:line="249" w:lineRule="exact"/>
              <w:ind w:left="80"/>
              <w:rPr>
                <w:rFonts w:ascii="Arial" w:eastAsia="Arial" w:hAnsi="Arial"/>
                <w:sz w:val="22"/>
              </w:rPr>
            </w:pPr>
            <w:r>
              <w:rPr>
                <w:rFonts w:ascii="Arial" w:eastAsia="Arial" w:hAnsi="Arial"/>
                <w:sz w:val="22"/>
              </w:rPr>
              <w:t>с. Новолетники, Центральная</w:t>
            </w:r>
          </w:p>
        </w:tc>
        <w:tc>
          <w:tcPr>
            <w:tcW w:w="2840" w:type="dxa"/>
            <w:tcBorders>
              <w:right w:val="single" w:sz="8" w:space="0" w:color="auto"/>
            </w:tcBorders>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144</w:t>
            </w:r>
          </w:p>
        </w:tc>
      </w:tr>
      <w:tr w:rsidR="00E03CA4">
        <w:trPr>
          <w:trHeight w:val="211"/>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1"/>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3760" w:type="dxa"/>
            <w:tcBorders>
              <w:right w:val="single" w:sz="8" w:space="0" w:color="auto"/>
            </w:tcBorders>
            <w:shd w:val="clear" w:color="auto" w:fill="auto"/>
            <w:vAlign w:val="bottom"/>
          </w:tcPr>
          <w:p w:rsidR="00E03CA4" w:rsidRDefault="00F44130">
            <w:pPr>
              <w:spacing w:line="251" w:lineRule="exact"/>
              <w:ind w:left="80"/>
              <w:rPr>
                <w:rFonts w:ascii="Arial" w:eastAsia="Arial" w:hAnsi="Arial"/>
                <w:sz w:val="22"/>
              </w:rPr>
            </w:pPr>
            <w:r>
              <w:rPr>
                <w:rFonts w:ascii="Arial" w:eastAsia="Arial" w:hAnsi="Arial"/>
                <w:sz w:val="22"/>
              </w:rPr>
              <w:t>с. Новолетники, Строителей</w:t>
            </w:r>
          </w:p>
        </w:tc>
        <w:tc>
          <w:tcPr>
            <w:tcW w:w="2840" w:type="dxa"/>
            <w:tcBorders>
              <w:right w:val="single" w:sz="8" w:space="0" w:color="auto"/>
            </w:tcBorders>
            <w:shd w:val="clear" w:color="auto" w:fill="auto"/>
            <w:vAlign w:val="bottom"/>
          </w:tcPr>
          <w:p w:rsidR="00E03CA4" w:rsidRDefault="00F44130">
            <w:pPr>
              <w:spacing w:line="251" w:lineRule="exact"/>
              <w:jc w:val="center"/>
              <w:rPr>
                <w:rFonts w:ascii="Arial" w:eastAsia="Arial" w:hAnsi="Arial"/>
                <w:w w:val="97"/>
                <w:sz w:val="22"/>
              </w:rPr>
            </w:pPr>
            <w:r>
              <w:rPr>
                <w:rFonts w:ascii="Arial" w:eastAsia="Arial" w:hAnsi="Arial"/>
                <w:w w:val="97"/>
                <w:sz w:val="22"/>
              </w:rPr>
              <w:t>132</w:t>
            </w:r>
          </w:p>
        </w:tc>
      </w:tr>
      <w:tr w:rsidR="00E03CA4">
        <w:trPr>
          <w:trHeight w:val="211"/>
        </w:trPr>
        <w:tc>
          <w:tcPr>
            <w:tcW w:w="2340" w:type="dxa"/>
            <w:tcBorders>
              <w:left w:val="single" w:sz="8" w:space="0" w:color="auto"/>
            </w:tcBorders>
            <w:shd w:val="clear" w:color="auto" w:fill="auto"/>
            <w:vAlign w:val="bottom"/>
          </w:tcPr>
          <w:p w:rsidR="00E03CA4" w:rsidRDefault="00F44130">
            <w:pPr>
              <w:spacing w:line="211" w:lineRule="exact"/>
              <w:ind w:left="150"/>
              <w:jc w:val="center"/>
              <w:rPr>
                <w:rFonts w:ascii="Arial" w:eastAsia="Arial" w:hAnsi="Arial"/>
                <w:w w:val="98"/>
                <w:sz w:val="22"/>
              </w:rPr>
            </w:pPr>
            <w:r>
              <w:rPr>
                <w:rFonts w:ascii="Arial" w:eastAsia="Arial" w:hAnsi="Arial"/>
                <w:w w:val="98"/>
                <w:sz w:val="22"/>
              </w:rPr>
              <w:t>Новолетниковское</w:t>
            </w: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3760" w:type="dxa"/>
            <w:tcBorders>
              <w:right w:val="single" w:sz="8" w:space="0" w:color="auto"/>
            </w:tcBorders>
            <w:shd w:val="clear" w:color="auto" w:fill="auto"/>
            <w:vAlign w:val="bottom"/>
          </w:tcPr>
          <w:p w:rsidR="00E03CA4" w:rsidRDefault="00F44130">
            <w:pPr>
              <w:spacing w:line="249" w:lineRule="exact"/>
              <w:ind w:left="80"/>
              <w:rPr>
                <w:rFonts w:ascii="Arial" w:eastAsia="Arial" w:hAnsi="Arial"/>
                <w:sz w:val="22"/>
              </w:rPr>
            </w:pPr>
            <w:r>
              <w:rPr>
                <w:rFonts w:ascii="Arial" w:eastAsia="Arial" w:hAnsi="Arial"/>
                <w:sz w:val="22"/>
              </w:rPr>
              <w:t>с. Новолетники, Центральная</w:t>
            </w:r>
          </w:p>
        </w:tc>
        <w:tc>
          <w:tcPr>
            <w:tcW w:w="2840" w:type="dxa"/>
            <w:tcBorders>
              <w:right w:val="single" w:sz="8" w:space="0" w:color="auto"/>
            </w:tcBorders>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144</w:t>
            </w:r>
          </w:p>
        </w:tc>
      </w:tr>
      <w:tr w:rsidR="00E03CA4">
        <w:trPr>
          <w:trHeight w:val="211"/>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234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3760" w:type="dxa"/>
            <w:tcBorders>
              <w:right w:val="single" w:sz="8" w:space="0" w:color="auto"/>
            </w:tcBorders>
            <w:shd w:val="clear" w:color="auto" w:fill="auto"/>
            <w:vAlign w:val="bottom"/>
          </w:tcPr>
          <w:p w:rsidR="00E03CA4" w:rsidRDefault="00BE07AF">
            <w:pPr>
              <w:spacing w:line="249" w:lineRule="exact"/>
              <w:ind w:left="80"/>
              <w:rPr>
                <w:rFonts w:ascii="Arial" w:eastAsia="Arial" w:hAnsi="Arial"/>
                <w:sz w:val="22"/>
              </w:rPr>
            </w:pPr>
            <w:r>
              <w:rPr>
                <w:rFonts w:ascii="Arial" w:eastAsia="Arial" w:hAnsi="Arial"/>
                <w:sz w:val="22"/>
              </w:rPr>
              <w:t xml:space="preserve">п. Успенский </w:t>
            </w:r>
            <w:r w:rsidR="00F44130">
              <w:rPr>
                <w:rFonts w:ascii="Arial" w:eastAsia="Arial" w:hAnsi="Arial"/>
                <w:sz w:val="22"/>
              </w:rPr>
              <w:t>3</w:t>
            </w:r>
            <w:r>
              <w:rPr>
                <w:rFonts w:ascii="Arial" w:eastAsia="Arial" w:hAnsi="Arial"/>
                <w:sz w:val="22"/>
              </w:rPr>
              <w:t>-й</w:t>
            </w:r>
            <w:r w:rsidR="00F44130">
              <w:rPr>
                <w:rFonts w:ascii="Arial" w:eastAsia="Arial" w:hAnsi="Arial"/>
                <w:sz w:val="22"/>
              </w:rPr>
              <w:t>, Центральная</w:t>
            </w:r>
          </w:p>
        </w:tc>
        <w:tc>
          <w:tcPr>
            <w:tcW w:w="2840" w:type="dxa"/>
            <w:tcBorders>
              <w:right w:val="single" w:sz="8" w:space="0" w:color="auto"/>
            </w:tcBorders>
            <w:shd w:val="clear" w:color="auto" w:fill="auto"/>
            <w:vAlign w:val="bottom"/>
          </w:tcPr>
          <w:p w:rsidR="00E03CA4" w:rsidRDefault="00F44130">
            <w:pPr>
              <w:spacing w:line="249" w:lineRule="exact"/>
              <w:jc w:val="center"/>
              <w:rPr>
                <w:rFonts w:ascii="Arial" w:eastAsia="Arial" w:hAnsi="Arial"/>
                <w:w w:val="97"/>
                <w:sz w:val="22"/>
              </w:rPr>
            </w:pPr>
            <w:r>
              <w:rPr>
                <w:rFonts w:ascii="Arial" w:eastAsia="Arial" w:hAnsi="Arial"/>
                <w:w w:val="97"/>
                <w:sz w:val="22"/>
              </w:rPr>
              <w:t>132</w:t>
            </w:r>
          </w:p>
        </w:tc>
      </w:tr>
      <w:tr w:rsidR="00E03CA4">
        <w:trPr>
          <w:trHeight w:val="214"/>
        </w:trPr>
        <w:tc>
          <w:tcPr>
            <w:tcW w:w="234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E03CA4" w:rsidRDefault="007A2AC3">
      <w:pPr>
        <w:spacing w:line="200" w:lineRule="exact"/>
        <w:rPr>
          <w:rFonts w:ascii="Times New Roman" w:eastAsia="Times New Roman" w:hAnsi="Times New Roman"/>
        </w:rPr>
      </w:pPr>
      <w:r w:rsidRPr="007A2AC3">
        <w:rPr>
          <w:rFonts w:ascii="Times New Roman" w:eastAsia="Times New Roman" w:hAnsi="Times New Roman"/>
          <w:noProof/>
          <w:sz w:val="18"/>
        </w:rPr>
        <w:pict>
          <v:rect id=" 19" o:spid="_x0000_s1026" style="position:absolute;margin-left:460.05pt;margin-top:-134.55pt;width:1pt;height:1pt;z-index:-251662848;visibility:visible;mso-position-horizontal-relative:text;mso-position-vertical-relative:text" o:allowincell="f" fillcolor="black">
            <v:path arrowok="t"/>
          </v:rect>
        </w:pic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80" w:lineRule="exact"/>
        <w:rPr>
          <w:rFonts w:ascii="Times New Roman" w:eastAsia="Times New Roman" w:hAnsi="Times New Roman"/>
        </w:rPr>
      </w:pPr>
    </w:p>
    <w:p w:rsidR="00E03CA4" w:rsidRDefault="00F44130">
      <w:pPr>
        <w:spacing w:line="0" w:lineRule="atLeast"/>
        <w:ind w:left="8980"/>
        <w:rPr>
          <w:rFonts w:ascii="Arial" w:eastAsia="Arial" w:hAnsi="Arial"/>
        </w:rPr>
      </w:pPr>
      <w:r>
        <w:rPr>
          <w:rFonts w:ascii="Arial" w:eastAsia="Arial" w:hAnsi="Arial"/>
        </w:rPr>
        <w:t>8</w:t>
      </w:r>
    </w:p>
    <w:p w:rsidR="00E03CA4" w:rsidRDefault="00E03CA4">
      <w:pPr>
        <w:spacing w:line="0" w:lineRule="atLeast"/>
        <w:ind w:left="8980"/>
        <w:rPr>
          <w:rFonts w:ascii="Arial" w:eastAsia="Arial" w:hAnsi="Arial"/>
        </w:rPr>
        <w:sectPr w:rsidR="00E03CA4">
          <w:pgSz w:w="11900" w:h="16838"/>
          <w:pgMar w:top="1005" w:right="920" w:bottom="666" w:left="1680" w:header="0" w:footer="0" w:gutter="0"/>
          <w:cols w:space="0" w:equalWidth="0">
            <w:col w:w="9300"/>
          </w:cols>
          <w:docGrid w:linePitch="360"/>
        </w:sectPr>
      </w:pPr>
    </w:p>
    <w:p w:rsidR="00E03CA4" w:rsidRDefault="00F44130">
      <w:pPr>
        <w:spacing w:line="0" w:lineRule="atLeast"/>
        <w:ind w:left="2420"/>
        <w:rPr>
          <w:rFonts w:ascii="Times New Roman" w:eastAsia="Times New Roman" w:hAnsi="Times New Roman"/>
          <w:b/>
          <w:sz w:val="24"/>
        </w:rPr>
      </w:pPr>
      <w:bookmarkStart w:id="8" w:name="page9"/>
      <w:bookmarkEnd w:id="8"/>
      <w:r>
        <w:rPr>
          <w:rFonts w:ascii="Times New Roman" w:eastAsia="Times New Roman" w:hAnsi="Times New Roman"/>
          <w:b/>
          <w:sz w:val="24"/>
        </w:rPr>
        <w:lastRenderedPageBreak/>
        <w:t>Данные лабораторных анализов качества воды</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5" w:lineRule="exact"/>
        <w:rPr>
          <w:rFonts w:ascii="Times New Roman" w:eastAsia="Times New Roman" w:hAnsi="Times New Roman"/>
        </w:rPr>
      </w:pPr>
    </w:p>
    <w:p w:rsidR="00E03CA4" w:rsidRDefault="00F44130">
      <w:pPr>
        <w:spacing w:line="334" w:lineRule="auto"/>
        <w:ind w:left="120" w:right="20" w:firstLine="708"/>
        <w:jc w:val="both"/>
        <w:rPr>
          <w:rFonts w:ascii="Times New Roman" w:eastAsia="Times New Roman" w:hAnsi="Times New Roman"/>
          <w:sz w:val="24"/>
        </w:rPr>
      </w:pPr>
      <w:r>
        <w:rPr>
          <w:rFonts w:ascii="Times New Roman" w:eastAsia="Times New Roman" w:hAnsi="Times New Roman"/>
          <w:sz w:val="24"/>
        </w:rPr>
        <w:t>Данные об обследовании состава воды не были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E03CA4" w:rsidRDefault="00F44130">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4656" behindDoc="1" locked="0" layoutInCell="0" allowOverlap="1">
            <wp:simplePos x="0" y="0"/>
            <wp:positionH relativeFrom="column">
              <wp:posOffset>59055</wp:posOffset>
            </wp:positionH>
            <wp:positionV relativeFrom="paragraph">
              <wp:posOffset>214630</wp:posOffset>
            </wp:positionV>
            <wp:extent cx="5798820" cy="6350"/>
            <wp:effectExtent l="0" t="0" r="0" b="0"/>
            <wp:wrapNone/>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207" w:lineRule="exact"/>
        <w:rPr>
          <w:rFonts w:ascii="Times New Roman" w:eastAsia="Times New Roman" w:hAnsi="Times New Roman"/>
        </w:rPr>
      </w:pPr>
    </w:p>
    <w:p w:rsidR="00E03CA4" w:rsidRDefault="00F44130">
      <w:pPr>
        <w:spacing w:line="294" w:lineRule="auto"/>
        <w:ind w:left="920" w:right="540" w:hanging="263"/>
        <w:rPr>
          <w:rFonts w:ascii="Arial" w:eastAsia="Arial" w:hAnsi="Arial"/>
          <w:b/>
          <w:color w:val="943634"/>
          <w:sz w:val="21"/>
        </w:rPr>
      </w:pPr>
      <w:r>
        <w:rPr>
          <w:rFonts w:ascii="Arial" w:eastAsia="Arial" w:hAnsi="Arial"/>
          <w:color w:val="943634"/>
          <w:sz w:val="21"/>
        </w:rPr>
        <w:t>1.1.3 ОПИСАНИЕ СУЩЕСТВУЮЩИХ ТЕХНИЧЕСКИХ И ТЕХНОЛОГИЧЕСКИХ</w:t>
      </w:r>
      <w:r w:rsidR="00832BC4">
        <w:rPr>
          <w:rFonts w:ascii="Arial" w:eastAsia="Arial" w:hAnsi="Arial"/>
          <w:color w:val="943634"/>
          <w:sz w:val="21"/>
        </w:rPr>
        <w:t xml:space="preserve"> </w:t>
      </w:r>
      <w:r>
        <w:rPr>
          <w:rFonts w:ascii="Arial" w:eastAsia="Arial" w:hAnsi="Arial"/>
          <w:color w:val="943634"/>
          <w:sz w:val="21"/>
        </w:rPr>
        <w:t>ПРОБЛЕМ В ВОДОСНАБЖЕНИИ МУНИЦИПАЛЬНОГО ОБРАЗОВАНИЯ</w:t>
      </w:r>
      <w:r>
        <w:rPr>
          <w:rFonts w:ascii="Arial" w:eastAsia="Arial" w:hAnsi="Arial"/>
          <w:b/>
          <w:color w:val="943634"/>
          <w:sz w:val="21"/>
        </w:rPr>
        <w:t>:</w:t>
      </w:r>
    </w:p>
    <w:p w:rsidR="00E03CA4" w:rsidRDefault="00F44130">
      <w:pPr>
        <w:spacing w:line="242" w:lineRule="exact"/>
        <w:rPr>
          <w:rFonts w:ascii="Times New Roman" w:eastAsia="Times New Roman" w:hAnsi="Times New Roman"/>
        </w:rPr>
      </w:pPr>
      <w:r>
        <w:rPr>
          <w:rFonts w:ascii="Arial" w:eastAsia="Arial" w:hAnsi="Arial"/>
          <w:b/>
          <w:noProof/>
          <w:color w:val="943634"/>
          <w:sz w:val="21"/>
        </w:rPr>
        <w:drawing>
          <wp:anchor distT="0" distB="0" distL="114300" distR="114300" simplePos="0" relativeHeight="251655680" behindDoc="1" locked="0" layoutInCell="0" allowOverlap="1">
            <wp:simplePos x="0" y="0"/>
            <wp:positionH relativeFrom="column">
              <wp:posOffset>59055</wp:posOffset>
            </wp:positionH>
            <wp:positionV relativeFrom="paragraph">
              <wp:posOffset>-10160</wp:posOffset>
            </wp:positionV>
            <wp:extent cx="5798820" cy="6350"/>
            <wp:effectExtent l="0" t="0" r="0" b="0"/>
            <wp:wrapNone/>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F44130">
      <w:pPr>
        <w:numPr>
          <w:ilvl w:val="0"/>
          <w:numId w:val="11"/>
        </w:numPr>
        <w:tabs>
          <w:tab w:val="left" w:pos="1536"/>
        </w:tabs>
        <w:spacing w:line="308" w:lineRule="auto"/>
        <w:ind w:left="120" w:firstLine="710"/>
        <w:jc w:val="both"/>
        <w:rPr>
          <w:rFonts w:ascii="Times New Roman" w:eastAsia="Times New Roman" w:hAnsi="Times New Roman"/>
          <w:sz w:val="24"/>
        </w:rPr>
      </w:pPr>
      <w:r>
        <w:rPr>
          <w:rFonts w:ascii="Times New Roman" w:eastAsia="Times New Roman" w:hAnsi="Times New Roman"/>
          <w:sz w:val="24"/>
        </w:rPr>
        <w:t>Централизованное водоснабжение на территории Новолетниковского муниципального образования отсутствует.</w:t>
      </w:r>
    </w:p>
    <w:p w:rsidR="00E03CA4" w:rsidRDefault="00E03CA4">
      <w:pPr>
        <w:spacing w:line="119" w:lineRule="exact"/>
        <w:rPr>
          <w:rFonts w:ascii="Times New Roman" w:eastAsia="Times New Roman" w:hAnsi="Times New Roman"/>
          <w:sz w:val="24"/>
        </w:rPr>
      </w:pPr>
    </w:p>
    <w:p w:rsidR="00E03CA4" w:rsidRDefault="00F44130">
      <w:pPr>
        <w:numPr>
          <w:ilvl w:val="0"/>
          <w:numId w:val="11"/>
        </w:numPr>
        <w:tabs>
          <w:tab w:val="left" w:pos="1536"/>
        </w:tabs>
        <w:spacing w:line="334" w:lineRule="auto"/>
        <w:ind w:left="120" w:firstLine="710"/>
        <w:jc w:val="both"/>
        <w:rPr>
          <w:rFonts w:ascii="Times New Roman" w:eastAsia="Times New Roman" w:hAnsi="Times New Roman"/>
          <w:sz w:val="24"/>
        </w:rPr>
      </w:pPr>
      <w:r>
        <w:rPr>
          <w:rFonts w:ascii="Times New Roman" w:eastAsia="Times New Roman" w:hAnsi="Times New Roman"/>
          <w:sz w:val="24"/>
        </w:rPr>
        <w:t>Качество воды не может быть описано в связи с отсутствием материалов экспертиз и иных исследований состава воды. В дальнейшем при проведении соответствующих исследований настоящая схема может быть дополнена и (или)</w:t>
      </w:r>
    </w:p>
    <w:p w:rsidR="00E03CA4" w:rsidRDefault="00E03CA4">
      <w:pPr>
        <w:spacing w:line="31" w:lineRule="exact"/>
        <w:rPr>
          <w:rFonts w:ascii="Times New Roman" w:eastAsia="Times New Roman" w:hAnsi="Times New Roman"/>
        </w:rPr>
      </w:pPr>
    </w:p>
    <w:p w:rsidR="00E03CA4" w:rsidRDefault="00F44130">
      <w:pPr>
        <w:spacing w:line="0" w:lineRule="atLeast"/>
        <w:ind w:left="120"/>
        <w:rPr>
          <w:rFonts w:ascii="Times New Roman" w:eastAsia="Times New Roman" w:hAnsi="Times New Roman"/>
          <w:sz w:val="24"/>
        </w:rPr>
      </w:pPr>
      <w:r>
        <w:rPr>
          <w:rFonts w:ascii="Times New Roman" w:eastAsia="Times New Roman" w:hAnsi="Times New Roman"/>
          <w:sz w:val="24"/>
        </w:rPr>
        <w:t>откорректирована на основании таких исследований.</w:t>
      </w:r>
    </w:p>
    <w:p w:rsidR="00E03CA4" w:rsidRDefault="00E03CA4">
      <w:pPr>
        <w:spacing w:line="139" w:lineRule="exact"/>
        <w:rPr>
          <w:rFonts w:ascii="Times New Roman" w:eastAsia="Times New Roman" w:hAnsi="Times New Roman"/>
        </w:rPr>
      </w:pPr>
    </w:p>
    <w:p w:rsidR="00E03CA4" w:rsidRDefault="00F44130">
      <w:pPr>
        <w:numPr>
          <w:ilvl w:val="0"/>
          <w:numId w:val="12"/>
        </w:numPr>
        <w:tabs>
          <w:tab w:val="left" w:pos="1540"/>
        </w:tabs>
        <w:spacing w:line="0" w:lineRule="atLeast"/>
        <w:ind w:left="1540" w:hanging="710"/>
        <w:jc w:val="both"/>
        <w:rPr>
          <w:rFonts w:ascii="Times New Roman" w:eastAsia="Times New Roman" w:hAnsi="Times New Roman"/>
          <w:sz w:val="24"/>
        </w:rPr>
      </w:pPr>
      <w:r>
        <w:rPr>
          <w:rFonts w:ascii="Times New Roman" w:eastAsia="Times New Roman" w:hAnsi="Times New Roman"/>
          <w:sz w:val="24"/>
        </w:rPr>
        <w:t>Водозаборные узлы требуют реконструкции и капитального ремонта.</w:t>
      </w:r>
    </w:p>
    <w:p w:rsidR="00E03CA4" w:rsidRDefault="00E03CA4">
      <w:pPr>
        <w:spacing w:line="142" w:lineRule="exact"/>
        <w:rPr>
          <w:rFonts w:ascii="Times New Roman" w:eastAsia="Times New Roman" w:hAnsi="Times New Roman"/>
        </w:rPr>
      </w:pPr>
    </w:p>
    <w:p w:rsidR="00E03CA4" w:rsidRDefault="00F44130">
      <w:pPr>
        <w:spacing w:line="0" w:lineRule="atLeast"/>
        <w:ind w:left="1800"/>
        <w:rPr>
          <w:rFonts w:ascii="Times New Roman" w:eastAsia="Times New Roman" w:hAnsi="Times New Roman"/>
          <w:b/>
          <w:sz w:val="28"/>
        </w:rPr>
      </w:pPr>
      <w:r>
        <w:rPr>
          <w:rFonts w:ascii="Times New Roman" w:eastAsia="Times New Roman" w:hAnsi="Times New Roman"/>
          <w:b/>
          <w:sz w:val="28"/>
        </w:rPr>
        <w:t>1.2Существующие балансы водопотребления</w:t>
      </w:r>
    </w:p>
    <w:p w:rsidR="00E03CA4" w:rsidRDefault="00E03CA4">
      <w:pPr>
        <w:spacing w:line="156" w:lineRule="exact"/>
        <w:rPr>
          <w:rFonts w:ascii="Times New Roman" w:eastAsia="Times New Roman" w:hAnsi="Times New Roman"/>
        </w:rPr>
      </w:pPr>
    </w:p>
    <w:p w:rsidR="00E03CA4" w:rsidRDefault="00BE07AF">
      <w:pPr>
        <w:spacing w:line="0" w:lineRule="atLeast"/>
        <w:ind w:left="840"/>
        <w:rPr>
          <w:rFonts w:ascii="Times New Roman" w:eastAsia="Times New Roman" w:hAnsi="Times New Roman"/>
          <w:sz w:val="24"/>
        </w:rPr>
      </w:pPr>
      <w:r>
        <w:rPr>
          <w:rFonts w:ascii="Times New Roman" w:eastAsia="Times New Roman" w:hAnsi="Times New Roman"/>
          <w:sz w:val="24"/>
        </w:rPr>
        <w:t>Расчё</w:t>
      </w:r>
      <w:r w:rsidR="00F44130">
        <w:rPr>
          <w:rFonts w:ascii="Times New Roman" w:eastAsia="Times New Roman" w:hAnsi="Times New Roman"/>
          <w:sz w:val="24"/>
        </w:rPr>
        <w:t>тные расходы воды на нужды населения подсчитаны по нормативам СНиП</w:t>
      </w:r>
    </w:p>
    <w:p w:rsidR="00E03CA4" w:rsidRDefault="00E03CA4">
      <w:pPr>
        <w:spacing w:line="139" w:lineRule="exact"/>
        <w:rPr>
          <w:rFonts w:ascii="Times New Roman" w:eastAsia="Times New Roman" w:hAnsi="Times New Roman"/>
        </w:rPr>
      </w:pPr>
    </w:p>
    <w:p w:rsidR="00E03CA4" w:rsidRDefault="00F44130">
      <w:pPr>
        <w:spacing w:line="0" w:lineRule="atLeast"/>
        <w:ind w:left="120"/>
        <w:rPr>
          <w:rFonts w:ascii="Times New Roman" w:eastAsia="Times New Roman" w:hAnsi="Times New Roman"/>
          <w:sz w:val="24"/>
        </w:rPr>
      </w:pPr>
      <w:r>
        <w:rPr>
          <w:rFonts w:ascii="Times New Roman" w:eastAsia="Times New Roman" w:hAnsi="Times New Roman"/>
          <w:sz w:val="24"/>
        </w:rPr>
        <w:t>2.04.02-84*.Благоустройство жилой застройки принято следующим:</w:t>
      </w:r>
    </w:p>
    <w:p w:rsidR="00E03CA4" w:rsidRDefault="00E03CA4">
      <w:pPr>
        <w:spacing w:line="140" w:lineRule="exact"/>
        <w:rPr>
          <w:rFonts w:ascii="Times New Roman" w:eastAsia="Times New Roman" w:hAnsi="Times New Roman"/>
        </w:rPr>
      </w:pPr>
    </w:p>
    <w:p w:rsidR="00E03CA4" w:rsidRDefault="00F44130">
      <w:pPr>
        <w:spacing w:line="320" w:lineRule="auto"/>
        <w:ind w:left="120" w:right="20" w:firstLine="720"/>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к концу расчетного срока вся застройка оборудуется внутренними системами водоснабжения;</w:t>
      </w:r>
    </w:p>
    <w:p w:rsidR="00E03CA4" w:rsidRDefault="00E03CA4">
      <w:pPr>
        <w:spacing w:line="38" w:lineRule="exact"/>
        <w:rPr>
          <w:rFonts w:ascii="Times New Roman" w:eastAsia="Times New Roman" w:hAnsi="Times New Roman"/>
        </w:rPr>
      </w:pPr>
    </w:p>
    <w:p w:rsidR="00E03CA4" w:rsidRDefault="00F44130">
      <w:pPr>
        <w:spacing w:line="320" w:lineRule="auto"/>
        <w:ind w:left="120" w:right="20" w:firstLine="720"/>
        <w:rPr>
          <w:rFonts w:ascii="Times New Roman" w:eastAsia="Times New Roman" w:hAnsi="Times New Roman"/>
          <w:sz w:val="24"/>
        </w:rPr>
      </w:pPr>
      <w:r>
        <w:rPr>
          <w:rFonts w:ascii="Times New Roman" w:eastAsia="Times New Roman" w:hAnsi="Times New Roman"/>
          <w:noProof/>
        </w:rPr>
        <w:drawing>
          <wp:inline distT="0" distB="0" distL="0" distR="0">
            <wp:extent cx="167640" cy="18669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6690"/>
                    </a:xfrm>
                    <a:prstGeom prst="rect">
                      <a:avLst/>
                    </a:prstGeom>
                    <a:noFill/>
                    <a:ln>
                      <a:noFill/>
                    </a:ln>
                  </pic:spPr>
                </pic:pic>
              </a:graphicData>
            </a:graphic>
          </wp:inline>
        </w:drawing>
      </w:r>
      <w:r>
        <w:rPr>
          <w:rFonts w:ascii="Times New Roman" w:eastAsia="Times New Roman" w:hAnsi="Times New Roman"/>
          <w:sz w:val="24"/>
        </w:rPr>
        <w:t xml:space="preserve"> существующий сохраняемый малоэтажный жилой фонд оборудуется местными водонагревателями;</w:t>
      </w:r>
    </w:p>
    <w:p w:rsidR="00E03CA4" w:rsidRDefault="00E03CA4">
      <w:pPr>
        <w:spacing w:line="37" w:lineRule="exact"/>
        <w:rPr>
          <w:rFonts w:ascii="Times New Roman" w:eastAsia="Times New Roman" w:hAnsi="Times New Roman"/>
        </w:rPr>
      </w:pPr>
    </w:p>
    <w:p w:rsidR="00E03CA4" w:rsidRDefault="00F44130">
      <w:pPr>
        <w:spacing w:line="0" w:lineRule="atLeast"/>
        <w:ind w:left="400"/>
        <w:rPr>
          <w:rFonts w:ascii="Times New Roman" w:eastAsia="Times New Roman" w:hAnsi="Times New Roman"/>
          <w:sz w:val="24"/>
        </w:rPr>
      </w:pPr>
      <w:r>
        <w:rPr>
          <w:rFonts w:ascii="Times New Roman" w:eastAsia="Times New Roman" w:hAnsi="Times New Roman"/>
          <w:sz w:val="24"/>
        </w:rPr>
        <w:t>Удельные среднесуточные (за год) нормы водопотребления –qср, принятые СНиП</w:t>
      </w:r>
    </w:p>
    <w:p w:rsidR="00E03CA4" w:rsidRDefault="00E03CA4">
      <w:pPr>
        <w:spacing w:line="195" w:lineRule="exact"/>
        <w:rPr>
          <w:rFonts w:ascii="Times New Roman" w:eastAsia="Times New Roman" w:hAnsi="Times New Roman"/>
        </w:rPr>
      </w:pPr>
    </w:p>
    <w:p w:rsidR="00E03CA4" w:rsidRDefault="00F44130">
      <w:pPr>
        <w:spacing w:line="334" w:lineRule="auto"/>
        <w:ind w:left="400" w:right="20"/>
        <w:jc w:val="both"/>
        <w:rPr>
          <w:rFonts w:ascii="Times New Roman" w:eastAsia="Times New Roman" w:hAnsi="Times New Roman"/>
          <w:sz w:val="24"/>
        </w:rPr>
      </w:pPr>
      <w:r>
        <w:rPr>
          <w:rFonts w:ascii="Times New Roman" w:eastAsia="Times New Roman" w:hAnsi="Times New Roman"/>
          <w:sz w:val="24"/>
        </w:rPr>
        <w:t>2.04.02-84*,включают расходы воды в жилых и общественных зданиях,</w:t>
      </w:r>
      <w:r w:rsidR="00BE07AF">
        <w:rPr>
          <w:rFonts w:ascii="Times New Roman" w:eastAsia="Times New Roman" w:hAnsi="Times New Roman"/>
          <w:sz w:val="24"/>
        </w:rPr>
        <w:t xml:space="preserve"> </w:t>
      </w:r>
      <w:r>
        <w:rPr>
          <w:rFonts w:ascii="Times New Roman" w:eastAsia="Times New Roman" w:hAnsi="Times New Roman"/>
          <w:sz w:val="24"/>
        </w:rPr>
        <w:t>а также в</w:t>
      </w:r>
      <w:r w:rsidR="00BE07AF">
        <w:rPr>
          <w:rFonts w:ascii="Times New Roman" w:eastAsia="Times New Roman" w:hAnsi="Times New Roman"/>
          <w:sz w:val="24"/>
        </w:rPr>
        <w:t xml:space="preserve"> </w:t>
      </w:r>
      <w:r>
        <w:rPr>
          <w:rFonts w:ascii="Times New Roman" w:eastAsia="Times New Roman" w:hAnsi="Times New Roman"/>
          <w:sz w:val="24"/>
        </w:rPr>
        <w:t>коммунальных предприятиях. Коэффициент суточной неравномерности водопотребления для определения максимальных расходов принят равным 1,2.</w:t>
      </w:r>
    </w:p>
    <w:p w:rsidR="00E03CA4" w:rsidRDefault="00E03CA4">
      <w:pPr>
        <w:spacing w:line="35" w:lineRule="exact"/>
        <w:rPr>
          <w:rFonts w:ascii="Times New Roman" w:eastAsia="Times New Roman" w:hAnsi="Times New Roman"/>
        </w:rPr>
      </w:pPr>
    </w:p>
    <w:p w:rsidR="00E03CA4" w:rsidRDefault="00F44130">
      <w:pPr>
        <w:spacing w:line="0" w:lineRule="atLeast"/>
        <w:ind w:left="2340"/>
        <w:rPr>
          <w:rFonts w:ascii="Times New Roman" w:eastAsia="Times New Roman" w:hAnsi="Times New Roman"/>
          <w:b/>
          <w:sz w:val="24"/>
        </w:rPr>
      </w:pPr>
      <w:r>
        <w:rPr>
          <w:rFonts w:ascii="Times New Roman" w:eastAsia="Times New Roman" w:hAnsi="Times New Roman"/>
          <w:b/>
          <w:sz w:val="24"/>
        </w:rPr>
        <w:t>Удельные суточные нормы водопотребления</w:t>
      </w:r>
    </w:p>
    <w:p w:rsidR="00E03CA4" w:rsidRDefault="00E03CA4">
      <w:pPr>
        <w:spacing w:line="134" w:lineRule="exact"/>
        <w:rPr>
          <w:rFonts w:ascii="Times New Roman" w:eastAsia="Times New Roman" w:hAnsi="Times New Roman"/>
        </w:rPr>
      </w:pPr>
    </w:p>
    <w:p w:rsidR="00E03CA4" w:rsidRDefault="00F44130">
      <w:pPr>
        <w:spacing w:line="0" w:lineRule="atLeast"/>
        <w:ind w:left="7780"/>
        <w:rPr>
          <w:rFonts w:ascii="Times New Roman" w:eastAsia="Times New Roman" w:hAnsi="Times New Roman"/>
          <w:sz w:val="24"/>
        </w:rPr>
      </w:pPr>
      <w:r>
        <w:rPr>
          <w:rFonts w:ascii="Times New Roman" w:eastAsia="Times New Roman" w:hAnsi="Times New Roman"/>
          <w:sz w:val="24"/>
        </w:rPr>
        <w:t>ТАБЛИЦА 3</w:t>
      </w:r>
    </w:p>
    <w:p w:rsidR="00E03CA4" w:rsidRDefault="007A2AC3">
      <w:pPr>
        <w:spacing w:line="149" w:lineRule="exact"/>
        <w:rPr>
          <w:rFonts w:ascii="Times New Roman" w:eastAsia="Times New Roman" w:hAnsi="Times New Roman"/>
        </w:rPr>
      </w:pPr>
      <w:r w:rsidRPr="007A2AC3">
        <w:rPr>
          <w:rFonts w:ascii="Times New Roman" w:eastAsia="Times New Roman" w:hAnsi="Times New Roman"/>
          <w:noProof/>
          <w:sz w:val="24"/>
        </w:rPr>
        <w:pict>
          <v:line id=" 22" o:spid="_x0000_s1029" style="position:absolute;z-index:-251659776;visibility:visible" from=".45pt,7.45pt" to="456.9pt,7.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" o:allowincell="f" strokeweight=".48pt">
            <o:lock v:ext="edit" shapetype="f"/>
          </v:line>
        </w:pict>
      </w:r>
      <w:r w:rsidRPr="007A2AC3">
        <w:rPr>
          <w:rFonts w:ascii="Times New Roman" w:eastAsia="Times New Roman" w:hAnsi="Times New Roman"/>
          <w:noProof/>
          <w:sz w:val="24"/>
        </w:rPr>
        <w:pict>
          <v:line id=" 23" o:spid="_x0000_s1028" style="position:absolute;z-index:-251658752;visibility:visible" from=".7pt,7.2pt" to=".7pt,97.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" o:allowincell="f" strokeweight=".48pt">
            <o:lock v:ext="edit" shapetype="f"/>
          </v:line>
        </w:pict>
      </w:r>
      <w:r w:rsidRPr="007A2AC3">
        <w:rPr>
          <w:rFonts w:ascii="Times New Roman" w:eastAsia="Times New Roman" w:hAnsi="Times New Roman"/>
          <w:noProof/>
          <w:sz w:val="24"/>
        </w:rPr>
        <w:pict>
          <v:line id=" 24" o:spid="_x0000_s1027" style="position:absolute;z-index:-251657728;visibility:visible" from="456.65pt,7.2pt" to="456.65pt,97.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" o:allowincell="f" strokeweight=".16931mm">
            <o:lock v:ext="edit" shapetype="f"/>
          </v:line>
        </w:pict>
      </w:r>
    </w:p>
    <w:p w:rsidR="00E03CA4" w:rsidRDefault="00F44130">
      <w:pPr>
        <w:spacing w:line="0" w:lineRule="atLeast"/>
        <w:ind w:left="180"/>
        <w:rPr>
          <w:rFonts w:ascii="Times New Roman" w:eastAsia="Times New Roman" w:hAnsi="Times New Roman"/>
          <w:sz w:val="24"/>
        </w:rPr>
      </w:pPr>
      <w:r>
        <w:rPr>
          <w:rFonts w:ascii="Times New Roman" w:eastAsia="Times New Roman" w:hAnsi="Times New Roman"/>
          <w:sz w:val="24"/>
        </w:rPr>
        <w:t>Удельное хозяйственно-питьевое водопотребление на одного жителя среднесуточное</w:t>
      </w:r>
    </w:p>
    <w:p w:rsidR="00E03CA4" w:rsidRDefault="00E03CA4">
      <w:pPr>
        <w:spacing w:line="137" w:lineRule="exact"/>
        <w:rPr>
          <w:rFonts w:ascii="Times New Roman" w:eastAsia="Times New Roman" w:hAnsi="Times New Roman"/>
        </w:rPr>
      </w:pPr>
    </w:p>
    <w:p w:rsidR="00E03CA4" w:rsidRDefault="00F44130">
      <w:pPr>
        <w:spacing w:line="0" w:lineRule="atLeast"/>
        <w:ind w:left="3880"/>
        <w:rPr>
          <w:rFonts w:ascii="Times New Roman" w:eastAsia="Times New Roman" w:hAnsi="Times New Roman"/>
          <w:sz w:val="24"/>
        </w:rPr>
      </w:pPr>
      <w:r>
        <w:rPr>
          <w:rFonts w:ascii="Times New Roman" w:eastAsia="Times New Roman" w:hAnsi="Times New Roman"/>
          <w:sz w:val="24"/>
        </w:rPr>
        <w:t>(за год), л/сут</w:t>
      </w:r>
    </w:p>
    <w:p w:rsidR="00E03CA4" w:rsidRDefault="00E03CA4">
      <w:pPr>
        <w:spacing w:line="127" w:lineRule="exact"/>
        <w:rPr>
          <w:rFonts w:ascii="Times New Roman" w:eastAsia="Times New Roman" w:hAnsi="Times New Roman"/>
        </w:rPr>
      </w:pPr>
    </w:p>
    <w:tbl>
      <w:tblPr>
        <w:tblW w:w="0" w:type="auto"/>
        <w:tblLayout w:type="fixed"/>
        <w:tblCellMar>
          <w:left w:w="0" w:type="dxa"/>
          <w:right w:w="0" w:type="dxa"/>
        </w:tblCellMar>
        <w:tblLook w:val="0000"/>
      </w:tblPr>
      <w:tblGrid>
        <w:gridCol w:w="4480"/>
        <w:gridCol w:w="4660"/>
      </w:tblGrid>
      <w:tr w:rsidR="00E03CA4">
        <w:trPr>
          <w:trHeight w:val="278"/>
        </w:trPr>
        <w:tc>
          <w:tcPr>
            <w:tcW w:w="4480" w:type="dxa"/>
            <w:tcBorders>
              <w:top w:val="single" w:sz="8" w:space="0" w:color="auto"/>
              <w:right w:val="single" w:sz="8" w:space="0" w:color="auto"/>
            </w:tcBorders>
            <w:shd w:val="clear" w:color="auto" w:fill="auto"/>
            <w:vAlign w:val="bottom"/>
          </w:tcPr>
          <w:p w:rsidR="00E03CA4" w:rsidRDefault="00F44130">
            <w:pPr>
              <w:spacing w:line="0" w:lineRule="atLeast"/>
              <w:ind w:left="140"/>
              <w:jc w:val="center"/>
              <w:rPr>
                <w:rFonts w:ascii="Times New Roman" w:eastAsia="Times New Roman" w:hAnsi="Times New Roman"/>
                <w:w w:val="98"/>
                <w:sz w:val="24"/>
              </w:rPr>
            </w:pPr>
            <w:r>
              <w:rPr>
                <w:rFonts w:ascii="Times New Roman" w:eastAsia="Times New Roman" w:hAnsi="Times New Roman"/>
                <w:w w:val="98"/>
                <w:sz w:val="24"/>
              </w:rPr>
              <w:t>Первая очередь</w:t>
            </w:r>
          </w:p>
        </w:tc>
        <w:tc>
          <w:tcPr>
            <w:tcW w:w="4660" w:type="dxa"/>
            <w:tcBorders>
              <w:top w:val="single" w:sz="8" w:space="0" w:color="auto"/>
            </w:tcBorders>
            <w:shd w:val="clear" w:color="auto" w:fill="auto"/>
            <w:vAlign w:val="bottom"/>
          </w:tcPr>
          <w:p w:rsidR="00E03CA4" w:rsidRDefault="00F44130">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Расчетный срок</w:t>
            </w:r>
          </w:p>
        </w:tc>
      </w:tr>
      <w:tr w:rsidR="00E03CA4">
        <w:trPr>
          <w:trHeight w:val="144"/>
        </w:trPr>
        <w:tc>
          <w:tcPr>
            <w:tcW w:w="44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4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258"/>
        </w:trPr>
        <w:tc>
          <w:tcPr>
            <w:tcW w:w="4480" w:type="dxa"/>
            <w:tcBorders>
              <w:right w:val="single" w:sz="8" w:space="0" w:color="auto"/>
            </w:tcBorders>
            <w:shd w:val="clear" w:color="auto" w:fill="auto"/>
            <w:vAlign w:val="bottom"/>
          </w:tcPr>
          <w:p w:rsidR="00E03CA4" w:rsidRDefault="00F44130">
            <w:pPr>
              <w:spacing w:line="258" w:lineRule="exact"/>
              <w:ind w:right="1800"/>
              <w:jc w:val="right"/>
              <w:rPr>
                <w:rFonts w:ascii="Times New Roman" w:eastAsia="Times New Roman" w:hAnsi="Times New Roman"/>
                <w:sz w:val="24"/>
              </w:rPr>
            </w:pPr>
            <w:r>
              <w:rPr>
                <w:rFonts w:ascii="Times New Roman" w:eastAsia="Times New Roman" w:hAnsi="Times New Roman"/>
                <w:sz w:val="24"/>
              </w:rPr>
              <w:t>160</w:t>
            </w:r>
          </w:p>
        </w:tc>
        <w:tc>
          <w:tcPr>
            <w:tcW w:w="4660" w:type="dxa"/>
            <w:shd w:val="clear" w:color="auto" w:fill="auto"/>
            <w:vAlign w:val="bottom"/>
          </w:tcPr>
          <w:p w:rsidR="00E03CA4" w:rsidRDefault="00F44130">
            <w:pPr>
              <w:spacing w:line="258" w:lineRule="exact"/>
              <w:ind w:right="1900"/>
              <w:jc w:val="right"/>
              <w:rPr>
                <w:rFonts w:ascii="Times New Roman" w:eastAsia="Times New Roman" w:hAnsi="Times New Roman"/>
                <w:sz w:val="24"/>
              </w:rPr>
            </w:pPr>
            <w:r>
              <w:rPr>
                <w:rFonts w:ascii="Times New Roman" w:eastAsia="Times New Roman" w:hAnsi="Times New Roman"/>
                <w:sz w:val="24"/>
              </w:rPr>
              <w:t>200</w:t>
            </w:r>
          </w:p>
        </w:tc>
      </w:tr>
      <w:tr w:rsidR="00E03CA4">
        <w:trPr>
          <w:trHeight w:val="250"/>
        </w:trPr>
        <w:tc>
          <w:tcPr>
            <w:tcW w:w="44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bl>
    <w:p w:rsidR="00E03CA4" w:rsidRDefault="00E03CA4">
      <w:pPr>
        <w:spacing w:line="200" w:lineRule="exact"/>
        <w:rPr>
          <w:rFonts w:ascii="Times New Roman" w:eastAsia="Times New Roman" w:hAnsi="Times New Roman"/>
        </w:rPr>
      </w:pPr>
    </w:p>
    <w:p w:rsidR="00E03CA4" w:rsidRDefault="00E03CA4">
      <w:pPr>
        <w:spacing w:line="263" w:lineRule="exact"/>
        <w:rPr>
          <w:rFonts w:ascii="Times New Roman" w:eastAsia="Times New Roman" w:hAnsi="Times New Roman"/>
        </w:rPr>
      </w:pPr>
    </w:p>
    <w:p w:rsidR="00E03CA4" w:rsidRDefault="00F44130">
      <w:pPr>
        <w:spacing w:line="334" w:lineRule="auto"/>
        <w:ind w:left="120" w:firstLine="720"/>
        <w:jc w:val="both"/>
        <w:rPr>
          <w:rFonts w:ascii="Times New Roman" w:eastAsia="Times New Roman" w:hAnsi="Times New Roman"/>
          <w:sz w:val="24"/>
        </w:rPr>
      </w:pPr>
      <w:r>
        <w:rPr>
          <w:rFonts w:ascii="Times New Roman" w:eastAsia="Times New Roman" w:hAnsi="Times New Roman"/>
          <w:sz w:val="24"/>
        </w:rPr>
        <w:t>Расходы воды на мойку улиц и полив зеленых насаждений из сети хозпитьевого водопровода в поливомоечный сезон подсчитаны по нормативам СниПа 2.04.02-84* из расчѐта 50л/сут на одного жителя,- эти расходы соответствуют максимально-</w:t>
      </w:r>
    </w:p>
    <w:p w:rsidR="00E03CA4" w:rsidRDefault="00E03CA4">
      <w:pPr>
        <w:spacing w:line="78" w:lineRule="exact"/>
        <w:rPr>
          <w:rFonts w:ascii="Times New Roman" w:eastAsia="Times New Roman" w:hAnsi="Times New Roman"/>
        </w:rPr>
      </w:pPr>
    </w:p>
    <w:p w:rsidR="00E03CA4" w:rsidRDefault="00F44130">
      <w:pPr>
        <w:spacing w:line="0" w:lineRule="atLeast"/>
        <w:ind w:left="9080"/>
        <w:rPr>
          <w:rFonts w:ascii="Arial" w:eastAsia="Arial" w:hAnsi="Arial"/>
        </w:rPr>
      </w:pPr>
      <w:r>
        <w:rPr>
          <w:rFonts w:ascii="Arial" w:eastAsia="Arial" w:hAnsi="Arial"/>
        </w:rPr>
        <w:t>9</w:t>
      </w:r>
    </w:p>
    <w:p w:rsidR="00E03CA4" w:rsidRDefault="00E03CA4">
      <w:pPr>
        <w:spacing w:line="0" w:lineRule="atLeast"/>
        <w:ind w:left="9080"/>
        <w:rPr>
          <w:rFonts w:ascii="Arial" w:eastAsia="Arial" w:hAnsi="Arial"/>
        </w:rPr>
        <w:sectPr w:rsidR="00E03CA4">
          <w:pgSz w:w="11900" w:h="16838"/>
          <w:pgMar w:top="566" w:right="1120" w:bottom="666" w:left="1580" w:header="0" w:footer="0" w:gutter="0"/>
          <w:cols w:space="0" w:equalWidth="0">
            <w:col w:w="9200"/>
          </w:cols>
          <w:docGrid w:linePitch="360"/>
        </w:sectPr>
      </w:pPr>
    </w:p>
    <w:p w:rsidR="00E03CA4" w:rsidRDefault="00F44130">
      <w:pPr>
        <w:spacing w:line="320" w:lineRule="auto"/>
        <w:ind w:right="60"/>
        <w:jc w:val="both"/>
        <w:rPr>
          <w:rFonts w:ascii="Times New Roman" w:eastAsia="Times New Roman" w:hAnsi="Times New Roman"/>
          <w:sz w:val="24"/>
        </w:rPr>
      </w:pPr>
      <w:bookmarkStart w:id="9" w:name="page10"/>
      <w:bookmarkEnd w:id="9"/>
      <w:r>
        <w:rPr>
          <w:rFonts w:ascii="Times New Roman" w:eastAsia="Times New Roman" w:hAnsi="Times New Roman"/>
          <w:sz w:val="24"/>
        </w:rPr>
        <w:lastRenderedPageBreak/>
        <w:t>суточным. Продолжительность поливомоечного периода совпадает, в среднем, с устойчивой температурой воздуха +10</w:t>
      </w:r>
      <w:r>
        <w:rPr>
          <w:rFonts w:ascii="Times New Roman" w:eastAsia="Times New Roman" w:hAnsi="Times New Roman"/>
          <w:sz w:val="32"/>
          <w:vertAlign w:val="superscript"/>
        </w:rPr>
        <w:t>о</w:t>
      </w:r>
      <w:r>
        <w:rPr>
          <w:rFonts w:ascii="Times New Roman" w:eastAsia="Times New Roman" w:hAnsi="Times New Roman"/>
          <w:sz w:val="24"/>
        </w:rPr>
        <w:t>С и выше, что для Новолетниковского муниципального образования составляет около 125 дней или порядка 34% года, - эти показатели приняты для исчисления среднесуточных (за год) расходов воды на поливку.</w:t>
      </w:r>
    </w:p>
    <w:p w:rsidR="00E03CA4" w:rsidRDefault="00E03CA4">
      <w:pPr>
        <w:spacing w:line="107" w:lineRule="exact"/>
        <w:rPr>
          <w:rFonts w:ascii="Times New Roman" w:eastAsia="Times New Roman" w:hAnsi="Times New Roman"/>
        </w:rPr>
      </w:pPr>
    </w:p>
    <w:p w:rsidR="00E03CA4" w:rsidRDefault="00BE07AF">
      <w:pPr>
        <w:spacing w:line="310" w:lineRule="auto"/>
        <w:ind w:left="280" w:right="60" w:firstLine="720"/>
        <w:jc w:val="both"/>
        <w:rPr>
          <w:rFonts w:ascii="Times New Roman" w:eastAsia="Times New Roman" w:hAnsi="Times New Roman"/>
          <w:sz w:val="24"/>
        </w:rPr>
      </w:pPr>
      <w:r>
        <w:rPr>
          <w:rFonts w:ascii="Times New Roman" w:eastAsia="Times New Roman" w:hAnsi="Times New Roman"/>
          <w:sz w:val="24"/>
        </w:rPr>
        <w:t>Расчё</w:t>
      </w:r>
      <w:r w:rsidR="00F44130">
        <w:rPr>
          <w:rFonts w:ascii="Times New Roman" w:eastAsia="Times New Roman" w:hAnsi="Times New Roman"/>
          <w:sz w:val="24"/>
        </w:rPr>
        <w:t>тные расходы на нужды промышленных предприятий приняты в размере 15 % от суммарных расходов воды.</w:t>
      </w:r>
    </w:p>
    <w:p w:rsidR="00E03CA4" w:rsidRDefault="00E03CA4">
      <w:pPr>
        <w:spacing w:line="115" w:lineRule="exact"/>
        <w:rPr>
          <w:rFonts w:ascii="Times New Roman" w:eastAsia="Times New Roman" w:hAnsi="Times New Roman"/>
        </w:rPr>
      </w:pPr>
    </w:p>
    <w:p w:rsidR="00E03CA4" w:rsidRDefault="00F44130">
      <w:pPr>
        <w:spacing w:line="347" w:lineRule="auto"/>
        <w:ind w:left="280" w:right="60" w:firstLine="720"/>
        <w:jc w:val="both"/>
        <w:rPr>
          <w:rFonts w:ascii="Times New Roman" w:eastAsia="Times New Roman" w:hAnsi="Times New Roman"/>
          <w:sz w:val="24"/>
        </w:rPr>
      </w:pPr>
      <w:r>
        <w:rPr>
          <w:rFonts w:ascii="Times New Roman" w:eastAsia="Times New Roman" w:hAnsi="Times New Roman"/>
          <w:sz w:val="24"/>
        </w:rPr>
        <w:t>Расходы воды на пожаротушение от системы водопровода подсчитаны в таблице №4 в соответствии с требова</w:t>
      </w:r>
      <w:r w:rsidR="00BE07AF">
        <w:rPr>
          <w:rFonts w:ascii="Times New Roman" w:eastAsia="Times New Roman" w:hAnsi="Times New Roman"/>
          <w:sz w:val="24"/>
        </w:rPr>
        <w:t>ниями СНиПа 2.04.02-84*. В расчё</w:t>
      </w:r>
      <w:r>
        <w:rPr>
          <w:rFonts w:ascii="Times New Roman" w:eastAsia="Times New Roman" w:hAnsi="Times New Roman"/>
          <w:sz w:val="24"/>
        </w:rPr>
        <w:t>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rsidR="00E03CA4" w:rsidRDefault="00E03CA4">
      <w:pPr>
        <w:spacing w:line="74" w:lineRule="exact"/>
        <w:rPr>
          <w:rFonts w:ascii="Times New Roman" w:eastAsia="Times New Roman" w:hAnsi="Times New Roman"/>
        </w:rPr>
      </w:pPr>
    </w:p>
    <w:p w:rsidR="00E03CA4" w:rsidRDefault="00F44130">
      <w:pPr>
        <w:spacing w:line="350" w:lineRule="auto"/>
        <w:ind w:left="280" w:right="60" w:firstLine="720"/>
        <w:jc w:val="both"/>
        <w:rPr>
          <w:rFonts w:ascii="Times New Roman" w:eastAsia="Times New Roman" w:hAnsi="Times New Roman"/>
          <w:sz w:val="24"/>
        </w:rPr>
      </w:pPr>
      <w:r>
        <w:rPr>
          <w:rFonts w:ascii="Times New Roman" w:eastAsia="Times New Roman" w:hAnsi="Times New Roman"/>
          <w:sz w:val="24"/>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w:t>
      </w:r>
      <w:r w:rsidR="00BE07AF">
        <w:rPr>
          <w:rFonts w:ascii="Times New Roman" w:eastAsia="Times New Roman" w:hAnsi="Times New Roman"/>
          <w:sz w:val="24"/>
        </w:rPr>
        <w:t>дов должен учитываться при расчё</w:t>
      </w:r>
      <w:r>
        <w:rPr>
          <w:rFonts w:ascii="Times New Roman" w:eastAsia="Times New Roman" w:hAnsi="Times New Roman"/>
          <w:sz w:val="24"/>
        </w:rPr>
        <w:t>тах водопроводной сети.</w:t>
      </w:r>
    </w:p>
    <w:p w:rsidR="00E03CA4" w:rsidRDefault="00E03CA4">
      <w:pPr>
        <w:spacing w:line="11" w:lineRule="exact"/>
        <w:rPr>
          <w:rFonts w:ascii="Times New Roman" w:eastAsia="Times New Roman" w:hAnsi="Times New Roman"/>
        </w:rPr>
      </w:pPr>
    </w:p>
    <w:p w:rsidR="00E03CA4" w:rsidRDefault="00F44130">
      <w:pPr>
        <w:tabs>
          <w:tab w:val="left" w:pos="1580"/>
        </w:tabs>
        <w:spacing w:line="0" w:lineRule="atLeast"/>
        <w:ind w:left="1000"/>
        <w:rPr>
          <w:rFonts w:ascii="Times New Roman" w:eastAsia="Times New Roman" w:hAnsi="Times New Roman"/>
          <w:sz w:val="24"/>
        </w:rPr>
      </w:pP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4"/>
        </w:rPr>
        <w:t>ряда  объектов  повышенной  ответственности  (объекты  энерго-  и</w:t>
      </w:r>
    </w:p>
    <w:p w:rsidR="00E03CA4" w:rsidRDefault="00E03CA4">
      <w:pPr>
        <w:spacing w:line="139" w:lineRule="exact"/>
        <w:rPr>
          <w:rFonts w:ascii="Times New Roman" w:eastAsia="Times New Roman" w:hAnsi="Times New Roman"/>
        </w:rPr>
      </w:pPr>
    </w:p>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водоснабжения, пожарное депо, больницы и т.д. – перечень объектов по СНиП II-7-</w:t>
      </w:r>
    </w:p>
    <w:p w:rsidR="00E03CA4" w:rsidRDefault="00E03CA4">
      <w:pPr>
        <w:spacing w:line="195" w:lineRule="exact"/>
        <w:rPr>
          <w:rFonts w:ascii="Times New Roman" w:eastAsia="Times New Roman" w:hAnsi="Times New Roman"/>
        </w:rPr>
      </w:pPr>
    </w:p>
    <w:p w:rsidR="00E03CA4" w:rsidRDefault="00F44130">
      <w:pPr>
        <w:spacing w:line="310" w:lineRule="auto"/>
        <w:ind w:left="280" w:right="60"/>
        <w:jc w:val="both"/>
        <w:rPr>
          <w:rFonts w:ascii="Times New Roman" w:eastAsia="Times New Roman" w:hAnsi="Times New Roman"/>
          <w:sz w:val="24"/>
        </w:rPr>
      </w:pPr>
      <w:r>
        <w:rPr>
          <w:rFonts w:ascii="Times New Roman" w:eastAsia="Times New Roman" w:hAnsi="Times New Roman"/>
          <w:sz w:val="24"/>
        </w:rPr>
        <w:t>81*) следует предусматривать пожарные резервуары местного значения – эти резервуары в данном масштабе не показываются.</w:t>
      </w:r>
    </w:p>
    <w:p w:rsidR="00E03CA4" w:rsidRDefault="00E03CA4">
      <w:pPr>
        <w:spacing w:line="115" w:lineRule="exact"/>
        <w:rPr>
          <w:rFonts w:ascii="Times New Roman" w:eastAsia="Times New Roman" w:hAnsi="Times New Roman"/>
        </w:rPr>
      </w:pPr>
    </w:p>
    <w:p w:rsidR="00E03CA4" w:rsidRDefault="00F44130">
      <w:pPr>
        <w:spacing w:line="334" w:lineRule="auto"/>
        <w:ind w:right="60" w:firstLine="720"/>
        <w:jc w:val="both"/>
        <w:rPr>
          <w:rFonts w:ascii="Times New Roman" w:eastAsia="Times New Roman" w:hAnsi="Times New Roman"/>
          <w:sz w:val="24"/>
        </w:rPr>
      </w:pPr>
      <w:r>
        <w:rPr>
          <w:rFonts w:ascii="Times New Roman" w:eastAsia="Times New Roman" w:hAnsi="Times New Roman"/>
          <w:sz w:val="24"/>
        </w:rPr>
        <w:t>Дополнительное пожароту</w:t>
      </w:r>
      <w:r w:rsidR="00BE07AF">
        <w:rPr>
          <w:rFonts w:ascii="Times New Roman" w:eastAsia="Times New Roman" w:hAnsi="Times New Roman"/>
          <w:sz w:val="24"/>
        </w:rPr>
        <w:t>шение возможно из открытых водоё</w:t>
      </w:r>
      <w:r>
        <w:rPr>
          <w:rFonts w:ascii="Times New Roman" w:eastAsia="Times New Roman" w:hAnsi="Times New Roman"/>
          <w:sz w:val="24"/>
        </w:rPr>
        <w:t>мов, для чего следует предусматривать устройство съездов, обеспечивающих забор воды автотранспортом.</w:t>
      </w:r>
    </w:p>
    <w:p w:rsidR="00E03CA4" w:rsidRDefault="00E03CA4">
      <w:pPr>
        <w:spacing w:line="38" w:lineRule="exact"/>
        <w:rPr>
          <w:rFonts w:ascii="Times New Roman" w:eastAsia="Times New Roman" w:hAnsi="Times New Roman"/>
        </w:rPr>
      </w:pPr>
    </w:p>
    <w:p w:rsidR="00E03CA4" w:rsidRDefault="00F44130">
      <w:pPr>
        <w:spacing w:line="0" w:lineRule="atLeast"/>
        <w:ind w:left="2860"/>
        <w:rPr>
          <w:rFonts w:ascii="Times New Roman" w:eastAsia="Times New Roman" w:hAnsi="Times New Roman"/>
          <w:b/>
          <w:sz w:val="24"/>
        </w:rPr>
      </w:pPr>
      <w:r>
        <w:rPr>
          <w:rFonts w:ascii="Times New Roman" w:eastAsia="Times New Roman" w:hAnsi="Times New Roman"/>
          <w:b/>
          <w:sz w:val="24"/>
        </w:rPr>
        <w:t>Расходы воды на пожаротушение</w:t>
      </w:r>
    </w:p>
    <w:p w:rsidR="00E03CA4" w:rsidRDefault="00E03CA4">
      <w:pPr>
        <w:spacing w:line="132" w:lineRule="exact"/>
        <w:rPr>
          <w:rFonts w:ascii="Times New Roman" w:eastAsia="Times New Roman" w:hAnsi="Times New Roman"/>
        </w:rPr>
      </w:pPr>
    </w:p>
    <w:tbl>
      <w:tblPr>
        <w:tblW w:w="0" w:type="auto"/>
        <w:tblLayout w:type="fixed"/>
        <w:tblCellMar>
          <w:left w:w="0" w:type="dxa"/>
          <w:right w:w="0" w:type="dxa"/>
        </w:tblCellMar>
        <w:tblLook w:val="0000"/>
      </w:tblPr>
      <w:tblGrid>
        <w:gridCol w:w="120"/>
        <w:gridCol w:w="740"/>
        <w:gridCol w:w="140"/>
        <w:gridCol w:w="80"/>
        <w:gridCol w:w="3600"/>
        <w:gridCol w:w="120"/>
        <w:gridCol w:w="100"/>
        <w:gridCol w:w="1960"/>
        <w:gridCol w:w="120"/>
        <w:gridCol w:w="100"/>
        <w:gridCol w:w="1960"/>
        <w:gridCol w:w="120"/>
      </w:tblGrid>
      <w:tr w:rsidR="00E03CA4">
        <w:trPr>
          <w:trHeight w:val="276"/>
        </w:trPr>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740" w:type="dxa"/>
            <w:shd w:val="clear" w:color="auto" w:fill="auto"/>
            <w:vAlign w:val="bottom"/>
          </w:tcPr>
          <w:p w:rsidR="00E03CA4" w:rsidRDefault="00E03CA4">
            <w:pPr>
              <w:spacing w:line="0" w:lineRule="atLeast"/>
              <w:rPr>
                <w:rFonts w:ascii="Times New Roman" w:eastAsia="Times New Roman" w:hAnsi="Times New Roman"/>
                <w:sz w:val="23"/>
              </w:rPr>
            </w:pPr>
          </w:p>
        </w:tc>
        <w:tc>
          <w:tcPr>
            <w:tcW w:w="140" w:type="dxa"/>
            <w:shd w:val="clear" w:color="auto" w:fill="auto"/>
            <w:vAlign w:val="bottom"/>
          </w:tcPr>
          <w:p w:rsidR="00E03CA4" w:rsidRDefault="00E03CA4">
            <w:pPr>
              <w:spacing w:line="0" w:lineRule="atLeast"/>
              <w:rPr>
                <w:rFonts w:ascii="Times New Roman" w:eastAsia="Times New Roman" w:hAnsi="Times New Roman"/>
                <w:sz w:val="23"/>
              </w:rPr>
            </w:pPr>
          </w:p>
        </w:tc>
        <w:tc>
          <w:tcPr>
            <w:tcW w:w="80" w:type="dxa"/>
            <w:shd w:val="clear" w:color="auto" w:fill="auto"/>
            <w:vAlign w:val="bottom"/>
          </w:tcPr>
          <w:p w:rsidR="00E03CA4" w:rsidRDefault="00E03CA4">
            <w:pPr>
              <w:spacing w:line="0" w:lineRule="atLeast"/>
              <w:rPr>
                <w:rFonts w:ascii="Times New Roman" w:eastAsia="Times New Roman" w:hAnsi="Times New Roman"/>
                <w:sz w:val="23"/>
              </w:rPr>
            </w:pPr>
          </w:p>
        </w:tc>
        <w:tc>
          <w:tcPr>
            <w:tcW w:w="360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196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shd w:val="clear" w:color="auto" w:fill="auto"/>
            <w:vAlign w:val="bottom"/>
          </w:tcPr>
          <w:p w:rsidR="00E03CA4" w:rsidRDefault="00E03CA4">
            <w:pPr>
              <w:spacing w:line="0" w:lineRule="atLeast"/>
              <w:rPr>
                <w:rFonts w:ascii="Times New Roman" w:eastAsia="Times New Roman" w:hAnsi="Times New Roman"/>
                <w:sz w:val="23"/>
              </w:rPr>
            </w:pP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2080" w:type="dxa"/>
            <w:gridSpan w:val="2"/>
            <w:shd w:val="clear" w:color="auto" w:fill="auto"/>
            <w:vAlign w:val="bottom"/>
          </w:tcPr>
          <w:p w:rsidR="00E03CA4" w:rsidRDefault="00F44130">
            <w:pPr>
              <w:spacing w:line="0" w:lineRule="atLeast"/>
              <w:ind w:right="100"/>
              <w:jc w:val="right"/>
              <w:rPr>
                <w:rFonts w:ascii="Times New Roman" w:eastAsia="Times New Roman" w:hAnsi="Times New Roman"/>
                <w:sz w:val="24"/>
              </w:rPr>
            </w:pPr>
            <w:r>
              <w:rPr>
                <w:rFonts w:ascii="Times New Roman" w:eastAsia="Times New Roman" w:hAnsi="Times New Roman"/>
                <w:sz w:val="24"/>
              </w:rPr>
              <w:t>ТАБЛИЦА 4</w:t>
            </w:r>
          </w:p>
        </w:tc>
      </w:tr>
      <w:tr w:rsidR="00E03CA4">
        <w:trPr>
          <w:trHeight w:val="147"/>
        </w:trPr>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36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6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740" w:type="dxa"/>
            <w:vMerge w:val="restart"/>
            <w:shd w:val="clear" w:color="auto" w:fill="E0E0E0"/>
            <w:vAlign w:val="bottom"/>
          </w:tcPr>
          <w:p w:rsidR="00E03CA4" w:rsidRDefault="00F44130">
            <w:pPr>
              <w:spacing w:line="255" w:lineRule="exact"/>
              <w:ind w:left="280"/>
              <w:rPr>
                <w:rFonts w:ascii="Times New Roman" w:eastAsia="Times New Roman" w:hAnsi="Times New Roman"/>
                <w:w w:val="95"/>
                <w:sz w:val="24"/>
              </w:rPr>
            </w:pPr>
            <w:r>
              <w:rPr>
                <w:rFonts w:ascii="Times New Roman" w:eastAsia="Times New Roman" w:hAnsi="Times New Roman"/>
                <w:w w:val="95"/>
                <w:sz w:val="24"/>
              </w:rPr>
              <w:t>№№</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80" w:type="dxa"/>
            <w:shd w:val="clear" w:color="auto" w:fill="E0E0E0"/>
            <w:vAlign w:val="bottom"/>
          </w:tcPr>
          <w:p w:rsidR="00E03CA4" w:rsidRDefault="00E03CA4">
            <w:pPr>
              <w:spacing w:line="0" w:lineRule="atLeast"/>
              <w:rPr>
                <w:rFonts w:ascii="Times New Roman" w:eastAsia="Times New Roman" w:hAnsi="Times New Roman"/>
                <w:sz w:val="5"/>
              </w:rPr>
            </w:pPr>
          </w:p>
        </w:tc>
        <w:tc>
          <w:tcPr>
            <w:tcW w:w="3600" w:type="dxa"/>
            <w:vMerge w:val="restart"/>
            <w:shd w:val="clear" w:color="auto" w:fill="E0E0E0"/>
            <w:vAlign w:val="bottom"/>
          </w:tcPr>
          <w:p w:rsidR="00E03CA4" w:rsidRDefault="00F44130">
            <w:pPr>
              <w:spacing w:line="0" w:lineRule="atLeast"/>
              <w:ind w:left="180"/>
              <w:jc w:val="center"/>
              <w:rPr>
                <w:rFonts w:ascii="Times New Roman" w:eastAsia="Times New Roman" w:hAnsi="Times New Roman"/>
                <w:sz w:val="24"/>
              </w:rPr>
            </w:pPr>
            <w:r>
              <w:rPr>
                <w:rFonts w:ascii="Times New Roman" w:eastAsia="Times New Roman" w:hAnsi="Times New Roman"/>
                <w:sz w:val="24"/>
              </w:rPr>
              <w:t>Наименование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val="restart"/>
            <w:shd w:val="clear" w:color="auto" w:fill="E0E0E0"/>
            <w:vAlign w:val="bottom"/>
          </w:tcPr>
          <w:p w:rsidR="00E03CA4" w:rsidRDefault="00F44130">
            <w:pPr>
              <w:spacing w:line="0" w:lineRule="atLeast"/>
              <w:ind w:left="160"/>
              <w:jc w:val="center"/>
              <w:rPr>
                <w:rFonts w:ascii="Times New Roman" w:eastAsia="Times New Roman" w:hAnsi="Times New Roman"/>
                <w:sz w:val="24"/>
              </w:rPr>
            </w:pPr>
            <w:r>
              <w:rPr>
                <w:rFonts w:ascii="Times New Roman" w:eastAsia="Times New Roman" w:hAnsi="Times New Roman"/>
                <w:sz w:val="24"/>
              </w:rPr>
              <w:t>Единицы</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val="restart"/>
            <w:shd w:val="clear" w:color="auto" w:fill="E0E0E0"/>
            <w:vAlign w:val="bottom"/>
          </w:tcPr>
          <w:p w:rsidR="00E03CA4" w:rsidRDefault="00F44130">
            <w:pPr>
              <w:spacing w:line="0" w:lineRule="atLeast"/>
              <w:ind w:left="160"/>
              <w:jc w:val="center"/>
              <w:rPr>
                <w:rFonts w:ascii="Times New Roman" w:eastAsia="Times New Roman" w:hAnsi="Times New Roman"/>
                <w:w w:val="98"/>
                <w:sz w:val="24"/>
              </w:rPr>
            </w:pPr>
            <w:r>
              <w:rPr>
                <w:rFonts w:ascii="Times New Roman" w:eastAsia="Times New Roman" w:hAnsi="Times New Roman"/>
                <w:w w:val="98"/>
                <w:sz w:val="24"/>
              </w:rPr>
              <w:t>1 очередь/</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r>
      <w:tr w:rsidR="00E03CA4">
        <w:trPr>
          <w:trHeight w:val="187"/>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74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80" w:type="dxa"/>
            <w:shd w:val="clear" w:color="auto" w:fill="E0E0E0"/>
            <w:vAlign w:val="bottom"/>
          </w:tcPr>
          <w:p w:rsidR="00E03CA4" w:rsidRDefault="00E03CA4">
            <w:pPr>
              <w:spacing w:line="0" w:lineRule="atLeast"/>
              <w:rPr>
                <w:rFonts w:ascii="Times New Roman" w:eastAsia="Times New Roman" w:hAnsi="Times New Roman"/>
                <w:sz w:val="16"/>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r>
      <w:tr w:rsidR="00E03CA4">
        <w:trPr>
          <w:trHeight w:val="87"/>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740" w:type="dxa"/>
            <w:vMerge w:val="restart"/>
            <w:shd w:val="clear" w:color="auto" w:fill="E0E0E0"/>
            <w:vAlign w:val="bottom"/>
          </w:tcPr>
          <w:p w:rsidR="00E03CA4" w:rsidRDefault="00F44130">
            <w:pPr>
              <w:spacing w:line="205" w:lineRule="exact"/>
              <w:ind w:left="280"/>
              <w:rPr>
                <w:rFonts w:ascii="Times New Roman" w:eastAsia="Times New Roman" w:hAnsi="Times New Roman"/>
                <w:sz w:val="23"/>
              </w:rPr>
            </w:pPr>
            <w:r>
              <w:rPr>
                <w:rFonts w:ascii="Times New Roman" w:eastAsia="Times New Roman" w:hAnsi="Times New Roman"/>
                <w:sz w:val="23"/>
              </w:rPr>
              <w:t>п/п</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80" w:type="dxa"/>
            <w:shd w:val="clear" w:color="auto" w:fill="E0E0E0"/>
            <w:vAlign w:val="bottom"/>
          </w:tcPr>
          <w:p w:rsidR="00E03CA4" w:rsidRDefault="00E03CA4">
            <w:pPr>
              <w:spacing w:line="0" w:lineRule="atLeast"/>
              <w:rPr>
                <w:rFonts w:ascii="Times New Roman" w:eastAsia="Times New Roman" w:hAnsi="Times New Roman"/>
                <w:sz w:val="7"/>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r>
      <w:tr w:rsidR="00E03CA4">
        <w:trPr>
          <w:trHeight w:val="13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2"/>
              </w:rPr>
            </w:pPr>
          </w:p>
        </w:tc>
        <w:tc>
          <w:tcPr>
            <w:tcW w:w="740" w:type="dxa"/>
            <w:vMerge/>
            <w:shd w:val="clear" w:color="auto" w:fill="E0E0E0"/>
            <w:vAlign w:val="bottom"/>
          </w:tcPr>
          <w:p w:rsidR="00E03CA4" w:rsidRDefault="00E03CA4">
            <w:pPr>
              <w:spacing w:line="0" w:lineRule="atLeast"/>
              <w:rPr>
                <w:rFonts w:ascii="Times New Roman" w:eastAsia="Times New Roman" w:hAnsi="Times New Roman"/>
                <w:sz w:val="12"/>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2"/>
              </w:rPr>
            </w:pPr>
          </w:p>
        </w:tc>
        <w:tc>
          <w:tcPr>
            <w:tcW w:w="80" w:type="dxa"/>
            <w:shd w:val="clear" w:color="auto" w:fill="E0E0E0"/>
            <w:vAlign w:val="bottom"/>
          </w:tcPr>
          <w:p w:rsidR="00E03CA4" w:rsidRDefault="00E03CA4">
            <w:pPr>
              <w:spacing w:line="0" w:lineRule="atLeast"/>
              <w:rPr>
                <w:rFonts w:ascii="Times New Roman" w:eastAsia="Times New Roman" w:hAnsi="Times New Roman"/>
                <w:sz w:val="12"/>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2"/>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2"/>
              </w:rPr>
            </w:pPr>
          </w:p>
        </w:tc>
        <w:tc>
          <w:tcPr>
            <w:tcW w:w="1960" w:type="dxa"/>
            <w:vMerge w:val="restart"/>
            <w:shd w:val="clear" w:color="auto" w:fill="E0E0E0"/>
            <w:vAlign w:val="bottom"/>
          </w:tcPr>
          <w:p w:rsidR="00E03CA4" w:rsidRDefault="00F44130">
            <w:pPr>
              <w:spacing w:line="268" w:lineRule="exact"/>
              <w:ind w:left="160"/>
              <w:jc w:val="center"/>
              <w:rPr>
                <w:rFonts w:ascii="Times New Roman" w:eastAsia="Times New Roman" w:hAnsi="Times New Roman"/>
                <w:sz w:val="24"/>
              </w:rPr>
            </w:pPr>
            <w:r>
              <w:rPr>
                <w:rFonts w:ascii="Times New Roman" w:eastAsia="Times New Roman" w:hAnsi="Times New Roman"/>
                <w:sz w:val="24"/>
              </w:rPr>
              <w:t>измерения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2"/>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2"/>
              </w:rPr>
            </w:pPr>
          </w:p>
        </w:tc>
        <w:tc>
          <w:tcPr>
            <w:tcW w:w="1960" w:type="dxa"/>
            <w:vMerge w:val="restart"/>
            <w:shd w:val="clear" w:color="auto" w:fill="E0E0E0"/>
            <w:vAlign w:val="bottom"/>
          </w:tcPr>
          <w:p w:rsidR="00E03CA4" w:rsidRDefault="00F44130">
            <w:pPr>
              <w:spacing w:line="268" w:lineRule="exact"/>
              <w:ind w:left="140"/>
              <w:jc w:val="center"/>
              <w:rPr>
                <w:rFonts w:ascii="Times New Roman" w:eastAsia="Times New Roman" w:hAnsi="Times New Roman"/>
                <w:w w:val="99"/>
                <w:sz w:val="24"/>
              </w:rPr>
            </w:pPr>
            <w:r>
              <w:rPr>
                <w:rFonts w:ascii="Times New Roman" w:eastAsia="Times New Roman" w:hAnsi="Times New Roman"/>
                <w:w w:val="99"/>
                <w:sz w:val="24"/>
              </w:rPr>
              <w:t>Расчѐтный срок</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2"/>
              </w:rPr>
            </w:pPr>
          </w:p>
        </w:tc>
      </w:tr>
      <w:tr w:rsidR="00E03CA4">
        <w:trPr>
          <w:trHeight w:val="6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740" w:type="dxa"/>
            <w:shd w:val="clear" w:color="auto" w:fill="E0E0E0"/>
            <w:vAlign w:val="bottom"/>
          </w:tcPr>
          <w:p w:rsidR="00E03CA4" w:rsidRDefault="00E03CA4">
            <w:pPr>
              <w:spacing w:line="0" w:lineRule="atLeast"/>
              <w:rPr>
                <w:rFonts w:ascii="Times New Roman" w:eastAsia="Times New Roman" w:hAnsi="Times New Roman"/>
                <w:sz w:val="5"/>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80" w:type="dxa"/>
            <w:shd w:val="clear" w:color="auto" w:fill="E0E0E0"/>
            <w:vAlign w:val="bottom"/>
          </w:tcPr>
          <w:p w:rsidR="00E03CA4" w:rsidRDefault="00E03CA4">
            <w:pPr>
              <w:spacing w:line="0" w:lineRule="atLeast"/>
              <w:rPr>
                <w:rFonts w:ascii="Times New Roman" w:eastAsia="Times New Roman" w:hAnsi="Times New Roman"/>
                <w:sz w:val="5"/>
              </w:rPr>
            </w:pPr>
          </w:p>
        </w:tc>
        <w:tc>
          <w:tcPr>
            <w:tcW w:w="36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vMerge w:val="restart"/>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vMerge w:val="restart"/>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vMerge w:val="restart"/>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vMerge w:val="restart"/>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r>
      <w:tr w:rsidR="00E03CA4">
        <w:trPr>
          <w:trHeight w:val="7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740" w:type="dxa"/>
            <w:shd w:val="clear" w:color="auto" w:fill="E0E0E0"/>
            <w:vAlign w:val="bottom"/>
          </w:tcPr>
          <w:p w:rsidR="00E03CA4" w:rsidRDefault="00E03CA4">
            <w:pPr>
              <w:spacing w:line="0" w:lineRule="atLeast"/>
              <w:rPr>
                <w:rFonts w:ascii="Times New Roman" w:eastAsia="Times New Roman" w:hAnsi="Times New Roman"/>
                <w:sz w:val="6"/>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shd w:val="clear" w:color="auto" w:fill="E0E0E0"/>
            <w:vAlign w:val="bottom"/>
          </w:tcPr>
          <w:p w:rsidR="00E03CA4" w:rsidRDefault="00E03CA4">
            <w:pPr>
              <w:spacing w:line="0" w:lineRule="atLeast"/>
              <w:rPr>
                <w:rFonts w:ascii="Times New Roman" w:eastAsia="Times New Roman" w:hAnsi="Times New Roman"/>
                <w:sz w:val="6"/>
              </w:rPr>
            </w:pPr>
          </w:p>
        </w:tc>
        <w:tc>
          <w:tcPr>
            <w:tcW w:w="360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77"/>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7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36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26"/>
        </w:trPr>
        <w:tc>
          <w:tcPr>
            <w:tcW w:w="860" w:type="dxa"/>
            <w:gridSpan w:val="2"/>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368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206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206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r>
      <w:tr w:rsidR="00E03CA4">
        <w:trPr>
          <w:trHeight w:val="317"/>
        </w:trPr>
        <w:tc>
          <w:tcPr>
            <w:tcW w:w="120" w:type="dxa"/>
            <w:tcBorders>
              <w:left w:val="single" w:sz="8" w:space="0" w:color="auto"/>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tcBorders>
              <w:bottom w:val="single" w:sz="8" w:space="0" w:color="E0E0E0"/>
            </w:tcBorders>
            <w:shd w:val="clear" w:color="auto" w:fill="E0E0E0"/>
            <w:vAlign w:val="bottom"/>
          </w:tcPr>
          <w:p w:rsidR="00E03CA4" w:rsidRDefault="00F44130">
            <w:pPr>
              <w:spacing w:line="266" w:lineRule="exact"/>
              <w:ind w:right="42"/>
              <w:jc w:val="right"/>
              <w:rPr>
                <w:rFonts w:ascii="Times New Roman" w:eastAsia="Times New Roman" w:hAnsi="Times New Roman"/>
                <w:sz w:val="24"/>
              </w:rPr>
            </w:pPr>
            <w:r>
              <w:rPr>
                <w:rFonts w:ascii="Times New Roman" w:eastAsia="Times New Roman" w:hAnsi="Times New Roman"/>
                <w:sz w:val="24"/>
              </w:rPr>
              <w:t>1</w:t>
            </w:r>
          </w:p>
        </w:tc>
        <w:tc>
          <w:tcPr>
            <w:tcW w:w="14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600" w:type="dxa"/>
            <w:tcBorders>
              <w:bottom w:val="single" w:sz="8" w:space="0" w:color="E0E0E0"/>
            </w:tcBorders>
            <w:shd w:val="clear" w:color="auto" w:fill="E0E0E0"/>
            <w:vAlign w:val="bottom"/>
          </w:tcPr>
          <w:p w:rsidR="00E03CA4" w:rsidRDefault="00F44130">
            <w:pPr>
              <w:spacing w:line="266" w:lineRule="exact"/>
              <w:ind w:right="1480"/>
              <w:jc w:val="right"/>
              <w:rPr>
                <w:rFonts w:ascii="Times New Roman" w:eastAsia="Times New Roman" w:hAnsi="Times New Roman"/>
                <w:sz w:val="24"/>
              </w:rPr>
            </w:pPr>
            <w:r>
              <w:rPr>
                <w:rFonts w:ascii="Times New Roman" w:eastAsia="Times New Roman" w:hAnsi="Times New Roman"/>
                <w:sz w:val="24"/>
              </w:rPr>
              <w:t>2</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E0E0E0"/>
            </w:tcBorders>
            <w:shd w:val="clear" w:color="auto" w:fill="E0E0E0"/>
            <w:vAlign w:val="bottom"/>
          </w:tcPr>
          <w:p w:rsidR="00E03CA4" w:rsidRDefault="00F44130">
            <w:pPr>
              <w:spacing w:line="266" w:lineRule="exact"/>
              <w:ind w:left="160"/>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E0E0E0"/>
            </w:tcBorders>
            <w:shd w:val="clear" w:color="auto" w:fill="E0E0E0"/>
            <w:vAlign w:val="bottom"/>
          </w:tcPr>
          <w:p w:rsidR="00E03CA4" w:rsidRDefault="00F44130">
            <w:pPr>
              <w:spacing w:line="266" w:lineRule="exact"/>
              <w:ind w:left="160"/>
              <w:jc w:val="center"/>
              <w:rPr>
                <w:rFonts w:ascii="Times New Roman" w:eastAsia="Times New Roman" w:hAnsi="Times New Roman"/>
                <w:w w:val="99"/>
                <w:sz w:val="24"/>
              </w:rPr>
            </w:pPr>
            <w:r>
              <w:rPr>
                <w:rFonts w:ascii="Times New Roman" w:eastAsia="Times New Roman" w:hAnsi="Times New Roman"/>
                <w:w w:val="99"/>
                <w:sz w:val="24"/>
              </w:rPr>
              <w:t>4</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316"/>
        </w:trPr>
        <w:tc>
          <w:tcPr>
            <w:tcW w:w="860" w:type="dxa"/>
            <w:gridSpan w:val="2"/>
            <w:tcBorders>
              <w:top w:val="single" w:sz="8" w:space="0" w:color="auto"/>
              <w:left w:val="single" w:sz="8" w:space="0" w:color="auto"/>
            </w:tcBorders>
            <w:shd w:val="clear" w:color="auto" w:fill="auto"/>
            <w:vAlign w:val="bottom"/>
          </w:tcPr>
          <w:p w:rsidR="00E03CA4" w:rsidRDefault="00F44130">
            <w:pPr>
              <w:spacing w:line="0" w:lineRule="atLeast"/>
              <w:ind w:right="42"/>
              <w:jc w:val="right"/>
              <w:rPr>
                <w:rFonts w:ascii="Times New Roman" w:eastAsia="Times New Roman" w:hAnsi="Times New Roman"/>
                <w:sz w:val="24"/>
              </w:rPr>
            </w:pPr>
            <w:r>
              <w:rPr>
                <w:rFonts w:ascii="Times New Roman" w:eastAsia="Times New Roman" w:hAnsi="Times New Roman"/>
                <w:sz w:val="24"/>
              </w:rPr>
              <w:t>1</w:t>
            </w:r>
          </w:p>
        </w:tc>
        <w:tc>
          <w:tcPr>
            <w:tcW w:w="14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3720" w:type="dxa"/>
            <w:gridSpan w:val="2"/>
            <w:tcBorders>
              <w:top w:val="single" w:sz="8" w:space="0" w:color="auto"/>
              <w:right w:val="single" w:sz="8" w:space="0" w:color="auto"/>
            </w:tcBorders>
            <w:shd w:val="clear" w:color="auto" w:fill="auto"/>
            <w:vAlign w:val="bottom"/>
          </w:tcPr>
          <w:p w:rsidR="00E03CA4" w:rsidRDefault="00BE07AF">
            <w:pPr>
              <w:spacing w:line="0" w:lineRule="atLeast"/>
              <w:ind w:left="280"/>
              <w:rPr>
                <w:rFonts w:ascii="Times New Roman" w:eastAsia="Times New Roman" w:hAnsi="Times New Roman"/>
                <w:sz w:val="24"/>
              </w:rPr>
            </w:pPr>
            <w:r>
              <w:rPr>
                <w:rFonts w:ascii="Times New Roman" w:eastAsia="Times New Roman" w:hAnsi="Times New Roman"/>
                <w:sz w:val="24"/>
              </w:rPr>
              <w:t>Расчё</w:t>
            </w:r>
            <w:r w:rsidR="00F44130">
              <w:rPr>
                <w:rFonts w:ascii="Times New Roman" w:eastAsia="Times New Roman" w:hAnsi="Times New Roman"/>
                <w:sz w:val="24"/>
              </w:rPr>
              <w:t>тное количество жителей</w:t>
            </w:r>
          </w:p>
        </w:tc>
        <w:tc>
          <w:tcPr>
            <w:tcW w:w="10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2080" w:type="dxa"/>
            <w:gridSpan w:val="2"/>
            <w:tcBorders>
              <w:top w:val="single" w:sz="8" w:space="0" w:color="auto"/>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w w:val="99"/>
                <w:sz w:val="24"/>
              </w:rPr>
            </w:pPr>
            <w:r>
              <w:rPr>
                <w:rFonts w:ascii="Times New Roman" w:eastAsia="Times New Roman" w:hAnsi="Times New Roman"/>
                <w:w w:val="99"/>
                <w:sz w:val="24"/>
              </w:rPr>
              <w:t>человек</w:t>
            </w:r>
          </w:p>
        </w:tc>
        <w:tc>
          <w:tcPr>
            <w:tcW w:w="2060" w:type="dxa"/>
            <w:gridSpan w:val="2"/>
            <w:tcBorders>
              <w:top w:val="single" w:sz="8" w:space="0" w:color="auto"/>
            </w:tcBorders>
            <w:shd w:val="clear" w:color="auto" w:fill="auto"/>
            <w:vAlign w:val="bottom"/>
          </w:tcPr>
          <w:p w:rsidR="00E03CA4" w:rsidRDefault="00F44130">
            <w:pPr>
              <w:spacing w:line="0" w:lineRule="atLeast"/>
              <w:ind w:left="264"/>
              <w:jc w:val="center"/>
              <w:rPr>
                <w:rFonts w:ascii="Times New Roman" w:eastAsia="Times New Roman" w:hAnsi="Times New Roman"/>
                <w:sz w:val="24"/>
              </w:rPr>
            </w:pPr>
            <w:r>
              <w:rPr>
                <w:rFonts w:ascii="Times New Roman" w:eastAsia="Times New Roman" w:hAnsi="Times New Roman"/>
                <w:sz w:val="24"/>
              </w:rPr>
              <w:t>619/645</w:t>
            </w:r>
          </w:p>
        </w:tc>
        <w:tc>
          <w:tcPr>
            <w:tcW w:w="12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70"/>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37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r>
      <w:tr w:rsidR="00E03CA4">
        <w:trPr>
          <w:trHeight w:val="256"/>
        </w:trPr>
        <w:tc>
          <w:tcPr>
            <w:tcW w:w="860" w:type="dxa"/>
            <w:gridSpan w:val="2"/>
            <w:vMerge w:val="restart"/>
            <w:tcBorders>
              <w:left w:val="single" w:sz="8" w:space="0" w:color="auto"/>
            </w:tcBorders>
            <w:shd w:val="clear" w:color="auto" w:fill="auto"/>
            <w:vAlign w:val="bottom"/>
          </w:tcPr>
          <w:p w:rsidR="00E03CA4" w:rsidRDefault="00F44130">
            <w:pPr>
              <w:spacing w:line="0" w:lineRule="atLeast"/>
              <w:ind w:right="42"/>
              <w:jc w:val="right"/>
              <w:rPr>
                <w:rFonts w:ascii="Times New Roman" w:eastAsia="Times New Roman" w:hAnsi="Times New Roman"/>
                <w:sz w:val="24"/>
              </w:rPr>
            </w:pPr>
            <w:r>
              <w:rPr>
                <w:rFonts w:ascii="Times New Roman" w:eastAsia="Times New Roman" w:hAnsi="Times New Roman"/>
                <w:sz w:val="24"/>
              </w:rPr>
              <w:t>2</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80" w:type="dxa"/>
            <w:shd w:val="clear" w:color="auto" w:fill="auto"/>
            <w:vAlign w:val="bottom"/>
          </w:tcPr>
          <w:p w:rsidR="00E03CA4" w:rsidRDefault="00E03CA4">
            <w:pPr>
              <w:spacing w:line="0" w:lineRule="atLeast"/>
              <w:rPr>
                <w:rFonts w:ascii="Times New Roman" w:eastAsia="Times New Roman" w:hAnsi="Times New Roman"/>
                <w:sz w:val="22"/>
              </w:rPr>
            </w:pPr>
          </w:p>
        </w:tc>
        <w:tc>
          <w:tcPr>
            <w:tcW w:w="3720" w:type="dxa"/>
            <w:gridSpan w:val="2"/>
            <w:tcBorders>
              <w:right w:val="single" w:sz="8" w:space="0" w:color="auto"/>
            </w:tcBorders>
            <w:shd w:val="clear" w:color="auto" w:fill="auto"/>
            <w:vAlign w:val="bottom"/>
          </w:tcPr>
          <w:p w:rsidR="00E03CA4" w:rsidRDefault="00F44130">
            <w:pPr>
              <w:spacing w:line="255" w:lineRule="exact"/>
              <w:ind w:left="280"/>
              <w:rPr>
                <w:rFonts w:ascii="Times New Roman" w:eastAsia="Times New Roman" w:hAnsi="Times New Roman"/>
                <w:sz w:val="24"/>
              </w:rPr>
            </w:pPr>
            <w:r>
              <w:rPr>
                <w:rFonts w:ascii="Times New Roman" w:eastAsia="Times New Roman" w:hAnsi="Times New Roman"/>
                <w:sz w:val="24"/>
              </w:rPr>
              <w:t>Количество одновременных</w:t>
            </w: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2080" w:type="dxa"/>
            <w:gridSpan w:val="2"/>
            <w:vMerge w:val="restart"/>
            <w:tcBorders>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sz w:val="24"/>
              </w:rPr>
            </w:pPr>
            <w:r>
              <w:rPr>
                <w:rFonts w:ascii="Times New Roman" w:eastAsia="Times New Roman" w:hAnsi="Times New Roman"/>
                <w:sz w:val="24"/>
              </w:rPr>
              <w:t>шт.</w:t>
            </w:r>
          </w:p>
        </w:tc>
        <w:tc>
          <w:tcPr>
            <w:tcW w:w="2060" w:type="dxa"/>
            <w:gridSpan w:val="2"/>
            <w:vMerge w:val="restart"/>
            <w:shd w:val="clear" w:color="auto" w:fill="auto"/>
            <w:vAlign w:val="bottom"/>
          </w:tcPr>
          <w:p w:rsidR="00E03CA4" w:rsidRDefault="00F44130">
            <w:pPr>
              <w:spacing w:line="0" w:lineRule="atLeast"/>
              <w:ind w:left="264"/>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r>
      <w:tr w:rsidR="00E03CA4">
        <w:trPr>
          <w:trHeight w:val="139"/>
        </w:trPr>
        <w:tc>
          <w:tcPr>
            <w:tcW w:w="860" w:type="dxa"/>
            <w:gridSpan w:val="2"/>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3720" w:type="dxa"/>
            <w:gridSpan w:val="2"/>
            <w:vMerge w:val="restart"/>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пожаров</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08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2"/>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3720" w:type="dxa"/>
            <w:gridSpan w:val="2"/>
            <w:vMerge/>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44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40" w:type="dxa"/>
            <w:shd w:val="clear" w:color="auto" w:fill="auto"/>
            <w:vAlign w:val="bottom"/>
          </w:tcPr>
          <w:p w:rsidR="00E03CA4" w:rsidRDefault="00E03CA4">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3720" w:type="dxa"/>
            <w:gridSpan w:val="2"/>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Расходы воды на наружное</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2080" w:type="dxa"/>
            <w:gridSpan w:val="2"/>
            <w:vMerge w:val="restart"/>
            <w:tcBorders>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w w:val="95"/>
                <w:sz w:val="24"/>
              </w:rPr>
            </w:pPr>
            <w:r>
              <w:rPr>
                <w:rFonts w:ascii="Times New Roman" w:eastAsia="Times New Roman" w:hAnsi="Times New Roman"/>
                <w:w w:val="95"/>
                <w:sz w:val="24"/>
              </w:rPr>
              <w:t>л/с</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96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9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40" w:type="dxa"/>
            <w:shd w:val="clear" w:color="auto" w:fill="auto"/>
            <w:vAlign w:val="bottom"/>
          </w:tcPr>
          <w:p w:rsidR="00E03CA4" w:rsidRDefault="00E03CA4">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shd w:val="clear" w:color="auto" w:fill="auto"/>
            <w:vAlign w:val="bottom"/>
          </w:tcPr>
          <w:p w:rsidR="00E03CA4" w:rsidRDefault="00E03CA4">
            <w:pPr>
              <w:spacing w:line="0" w:lineRule="atLeast"/>
              <w:rPr>
                <w:rFonts w:ascii="Times New Roman" w:eastAsia="Times New Roman" w:hAnsi="Times New Roman"/>
                <w:sz w:val="8"/>
              </w:rPr>
            </w:pPr>
          </w:p>
        </w:tc>
        <w:tc>
          <w:tcPr>
            <w:tcW w:w="3720" w:type="dxa"/>
            <w:gridSpan w:val="2"/>
            <w:vMerge w:val="restart"/>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пожаротушение:</w:t>
            </w: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208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060" w:type="dxa"/>
            <w:gridSpan w:val="2"/>
            <w:vMerge w:val="restart"/>
            <w:shd w:val="clear" w:color="auto" w:fill="auto"/>
            <w:vAlign w:val="bottom"/>
          </w:tcPr>
          <w:p w:rsidR="00E03CA4" w:rsidRDefault="00F44130">
            <w:pPr>
              <w:spacing w:line="0" w:lineRule="atLeast"/>
              <w:ind w:right="740"/>
              <w:jc w:val="right"/>
              <w:rPr>
                <w:rFonts w:ascii="Times New Roman" w:eastAsia="Times New Roman" w:hAnsi="Times New Roman"/>
                <w:sz w:val="24"/>
              </w:rPr>
            </w:pPr>
            <w:r>
              <w:rPr>
                <w:rFonts w:ascii="Times New Roman" w:eastAsia="Times New Roman" w:hAnsi="Times New Roman"/>
                <w:sz w:val="24"/>
              </w:rPr>
              <w:t>10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16"/>
        </w:trPr>
        <w:tc>
          <w:tcPr>
            <w:tcW w:w="860" w:type="dxa"/>
            <w:gridSpan w:val="2"/>
            <w:vMerge w:val="restart"/>
            <w:tcBorders>
              <w:left w:val="single" w:sz="8" w:space="0" w:color="auto"/>
            </w:tcBorders>
            <w:shd w:val="clear" w:color="auto" w:fill="auto"/>
            <w:vAlign w:val="bottom"/>
          </w:tcPr>
          <w:p w:rsidR="00E03CA4" w:rsidRDefault="00F44130">
            <w:pPr>
              <w:spacing w:line="0" w:lineRule="atLeast"/>
              <w:ind w:right="42"/>
              <w:jc w:val="right"/>
              <w:rPr>
                <w:rFonts w:ascii="Times New Roman" w:eastAsia="Times New Roman" w:hAnsi="Times New Roman"/>
                <w:sz w:val="24"/>
              </w:rPr>
            </w:pPr>
            <w:r>
              <w:rPr>
                <w:rFonts w:ascii="Times New Roman" w:eastAsia="Times New Roman" w:hAnsi="Times New Roman"/>
                <w:sz w:val="24"/>
              </w:rPr>
              <w:t>3</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2080" w:type="dxa"/>
            <w:gridSpan w:val="2"/>
            <w:vMerge w:val="restart"/>
            <w:tcBorders>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w w:val="98"/>
                <w:sz w:val="24"/>
              </w:rPr>
            </w:pPr>
            <w:r>
              <w:rPr>
                <w:rFonts w:ascii="Times New Roman" w:eastAsia="Times New Roman" w:hAnsi="Times New Roman"/>
                <w:w w:val="98"/>
                <w:sz w:val="24"/>
              </w:rPr>
              <w:t>куб.м</w:t>
            </w: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106"/>
        </w:trPr>
        <w:tc>
          <w:tcPr>
            <w:tcW w:w="860" w:type="dxa"/>
            <w:gridSpan w:val="2"/>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3720" w:type="dxa"/>
            <w:gridSpan w:val="2"/>
            <w:vMerge w:val="restart"/>
            <w:tcBorders>
              <w:right w:val="single" w:sz="8" w:space="0" w:color="auto"/>
            </w:tcBorders>
            <w:shd w:val="clear" w:color="auto" w:fill="auto"/>
            <w:vAlign w:val="bottom"/>
          </w:tcPr>
          <w:p w:rsidR="00E03CA4" w:rsidRDefault="00F44130">
            <w:pPr>
              <w:spacing w:line="241" w:lineRule="exact"/>
              <w:ind w:left="280"/>
              <w:rPr>
                <w:rFonts w:ascii="Times New Roman" w:eastAsia="Times New Roman" w:hAnsi="Times New Roman"/>
                <w:sz w:val="24"/>
              </w:rPr>
            </w:pPr>
            <w:r>
              <w:rPr>
                <w:rFonts w:ascii="Times New Roman" w:eastAsia="Times New Roman" w:hAnsi="Times New Roman"/>
                <w:sz w:val="24"/>
              </w:rPr>
              <w:t>-одного пожара (норматив)</w:t>
            </w: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208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96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3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40" w:type="dxa"/>
            <w:shd w:val="clear" w:color="auto" w:fill="auto"/>
            <w:vAlign w:val="bottom"/>
          </w:tcPr>
          <w:p w:rsidR="00E03CA4" w:rsidRDefault="00E03CA4">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80" w:type="dxa"/>
            <w:shd w:val="clear" w:color="auto" w:fill="auto"/>
            <w:vAlign w:val="bottom"/>
          </w:tcPr>
          <w:p w:rsidR="00E03CA4" w:rsidRDefault="00E03CA4">
            <w:pPr>
              <w:spacing w:line="0" w:lineRule="atLeast"/>
              <w:rPr>
                <w:rFonts w:ascii="Times New Roman" w:eastAsia="Times New Roman" w:hAnsi="Times New Roman"/>
                <w:sz w:val="11"/>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96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96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r>
      <w:tr w:rsidR="00E03CA4">
        <w:trPr>
          <w:trHeight w:val="27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740" w:type="dxa"/>
            <w:shd w:val="clear" w:color="auto" w:fill="auto"/>
            <w:vAlign w:val="bottom"/>
          </w:tcPr>
          <w:p w:rsidR="00E03CA4" w:rsidRDefault="00E03CA4">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80" w:type="dxa"/>
            <w:shd w:val="clear" w:color="auto" w:fill="auto"/>
            <w:vAlign w:val="bottom"/>
          </w:tcPr>
          <w:p w:rsidR="00E03CA4" w:rsidRDefault="00E03CA4">
            <w:pPr>
              <w:spacing w:line="0" w:lineRule="atLeast"/>
              <w:rPr>
                <w:rFonts w:ascii="Times New Roman" w:eastAsia="Times New Roman" w:hAnsi="Times New Roman"/>
                <w:sz w:val="23"/>
              </w:rPr>
            </w:pPr>
          </w:p>
        </w:tc>
        <w:tc>
          <w:tcPr>
            <w:tcW w:w="3720" w:type="dxa"/>
            <w:gridSpan w:val="2"/>
            <w:tcBorders>
              <w:right w:val="single" w:sz="8" w:space="0" w:color="auto"/>
            </w:tcBorders>
            <w:shd w:val="clear" w:color="auto" w:fill="auto"/>
            <w:vAlign w:val="bottom"/>
          </w:tcPr>
          <w:p w:rsidR="00E03CA4" w:rsidRDefault="00F44130">
            <w:pPr>
              <w:spacing w:line="275" w:lineRule="exact"/>
              <w:ind w:left="280"/>
              <w:rPr>
                <w:rFonts w:ascii="Times New Roman" w:eastAsia="Times New Roman" w:hAnsi="Times New Roman"/>
                <w:sz w:val="24"/>
              </w:rPr>
            </w:pPr>
            <w:r>
              <w:rPr>
                <w:rFonts w:ascii="Times New Roman" w:eastAsia="Times New Roman" w:hAnsi="Times New Roman"/>
                <w:sz w:val="24"/>
              </w:rPr>
              <w:t>-всего (t-3часа)</w:t>
            </w: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196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2060" w:type="dxa"/>
            <w:gridSpan w:val="2"/>
            <w:shd w:val="clear" w:color="auto" w:fill="auto"/>
            <w:vAlign w:val="bottom"/>
          </w:tcPr>
          <w:p w:rsidR="00E03CA4" w:rsidRDefault="00F44130">
            <w:pPr>
              <w:spacing w:line="246" w:lineRule="exact"/>
              <w:ind w:right="320"/>
              <w:jc w:val="right"/>
              <w:rPr>
                <w:rFonts w:ascii="Times New Roman" w:eastAsia="Times New Roman" w:hAnsi="Times New Roman"/>
                <w:sz w:val="24"/>
              </w:rPr>
            </w:pPr>
            <w:r>
              <w:rPr>
                <w:rFonts w:ascii="Times New Roman" w:eastAsia="Times New Roman" w:hAnsi="Times New Roman"/>
                <w:sz w:val="24"/>
              </w:rPr>
              <w:t>108*1=108</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r>
      <w:tr w:rsidR="00E03CA4">
        <w:trPr>
          <w:trHeight w:val="195"/>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36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218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r>
      <w:tr w:rsidR="00E03CA4">
        <w:trPr>
          <w:trHeight w:val="605"/>
        </w:trPr>
        <w:tc>
          <w:tcPr>
            <w:tcW w:w="120" w:type="dxa"/>
            <w:shd w:val="clear" w:color="auto" w:fill="auto"/>
            <w:vAlign w:val="bottom"/>
          </w:tcPr>
          <w:p w:rsidR="00E03CA4" w:rsidRDefault="00E03CA4">
            <w:pPr>
              <w:spacing w:line="0" w:lineRule="atLeast"/>
              <w:rPr>
                <w:rFonts w:ascii="Times New Roman" w:eastAsia="Times New Roman" w:hAnsi="Times New Roman"/>
                <w:sz w:val="24"/>
              </w:rPr>
            </w:pPr>
          </w:p>
        </w:tc>
        <w:tc>
          <w:tcPr>
            <w:tcW w:w="740" w:type="dxa"/>
            <w:shd w:val="clear" w:color="auto" w:fill="auto"/>
            <w:vAlign w:val="bottom"/>
          </w:tcPr>
          <w:p w:rsidR="00E03CA4" w:rsidRDefault="00E03CA4">
            <w:pPr>
              <w:spacing w:line="0" w:lineRule="atLeast"/>
              <w:rPr>
                <w:rFonts w:ascii="Times New Roman" w:eastAsia="Times New Roman" w:hAnsi="Times New Roman"/>
                <w:sz w:val="24"/>
              </w:rPr>
            </w:pPr>
          </w:p>
        </w:tc>
        <w:tc>
          <w:tcPr>
            <w:tcW w:w="140" w:type="dxa"/>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360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96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shd w:val="clear" w:color="auto" w:fill="auto"/>
            <w:vAlign w:val="bottom"/>
          </w:tcPr>
          <w:p w:rsidR="00E03CA4" w:rsidRDefault="00E03CA4">
            <w:pPr>
              <w:spacing w:line="0" w:lineRule="atLeast"/>
              <w:rPr>
                <w:rFonts w:ascii="Times New Roman" w:eastAsia="Times New Roman" w:hAnsi="Times New Roman"/>
                <w:sz w:val="24"/>
              </w:rPr>
            </w:pPr>
          </w:p>
        </w:tc>
        <w:tc>
          <w:tcPr>
            <w:tcW w:w="2180" w:type="dxa"/>
            <w:gridSpan w:val="3"/>
            <w:shd w:val="clear" w:color="auto" w:fill="auto"/>
            <w:vAlign w:val="bottom"/>
          </w:tcPr>
          <w:p w:rsidR="00E03CA4" w:rsidRDefault="00F44130">
            <w:pPr>
              <w:spacing w:line="0" w:lineRule="atLeast"/>
              <w:ind w:right="80"/>
              <w:jc w:val="right"/>
              <w:rPr>
                <w:rFonts w:ascii="Arial" w:eastAsia="Arial" w:hAnsi="Arial"/>
              </w:rPr>
            </w:pPr>
            <w:r>
              <w:rPr>
                <w:rFonts w:ascii="Arial" w:eastAsia="Arial" w:hAnsi="Arial"/>
              </w:rPr>
              <w:t>10</w:t>
            </w:r>
          </w:p>
        </w:tc>
      </w:tr>
    </w:tbl>
    <w:p w:rsidR="00E03CA4" w:rsidRDefault="00E03CA4">
      <w:pPr>
        <w:rPr>
          <w:rFonts w:ascii="Arial" w:eastAsia="Arial" w:hAnsi="Arial"/>
        </w:rPr>
        <w:sectPr w:rsidR="00E03CA4">
          <w:pgSz w:w="11900" w:h="16838"/>
          <w:pgMar w:top="619" w:right="1060" w:bottom="666" w:left="1700" w:header="0" w:footer="0" w:gutter="0"/>
          <w:cols w:space="0" w:equalWidth="0">
            <w:col w:w="9140"/>
          </w:cols>
          <w:docGrid w:linePitch="360"/>
        </w:sectPr>
      </w:pPr>
    </w:p>
    <w:tbl>
      <w:tblPr>
        <w:tblW w:w="0" w:type="auto"/>
        <w:tblInd w:w="10" w:type="dxa"/>
        <w:tblLayout w:type="fixed"/>
        <w:tblCellMar>
          <w:left w:w="0" w:type="dxa"/>
          <w:right w:w="0" w:type="dxa"/>
        </w:tblCellMar>
        <w:tblLook w:val="0000"/>
      </w:tblPr>
      <w:tblGrid>
        <w:gridCol w:w="120"/>
        <w:gridCol w:w="740"/>
        <w:gridCol w:w="140"/>
        <w:gridCol w:w="80"/>
        <w:gridCol w:w="3600"/>
        <w:gridCol w:w="120"/>
        <w:gridCol w:w="100"/>
        <w:gridCol w:w="1960"/>
        <w:gridCol w:w="120"/>
        <w:gridCol w:w="100"/>
        <w:gridCol w:w="1960"/>
        <w:gridCol w:w="120"/>
      </w:tblGrid>
      <w:tr w:rsidR="00E03CA4">
        <w:trPr>
          <w:trHeight w:val="89"/>
        </w:trPr>
        <w:tc>
          <w:tcPr>
            <w:tcW w:w="12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bookmarkStart w:id="10" w:name="page11"/>
            <w:bookmarkEnd w:id="10"/>
          </w:p>
        </w:tc>
        <w:tc>
          <w:tcPr>
            <w:tcW w:w="740" w:type="dxa"/>
            <w:vMerge w:val="restart"/>
            <w:tcBorders>
              <w:top w:val="single" w:sz="8" w:space="0" w:color="auto"/>
            </w:tcBorders>
            <w:shd w:val="clear" w:color="auto" w:fill="E0E0E0"/>
            <w:vAlign w:val="bottom"/>
          </w:tcPr>
          <w:p w:rsidR="00E03CA4" w:rsidRDefault="00F44130">
            <w:pPr>
              <w:spacing w:line="275" w:lineRule="exact"/>
              <w:ind w:left="280"/>
              <w:rPr>
                <w:rFonts w:ascii="Times New Roman" w:eastAsia="Times New Roman" w:hAnsi="Times New Roman"/>
                <w:w w:val="95"/>
                <w:sz w:val="24"/>
              </w:rPr>
            </w:pPr>
            <w:r>
              <w:rPr>
                <w:rFonts w:ascii="Times New Roman" w:eastAsia="Times New Roman" w:hAnsi="Times New Roman"/>
                <w:w w:val="95"/>
                <w:sz w:val="24"/>
              </w:rPr>
              <w:t>№№</w:t>
            </w:r>
          </w:p>
        </w:tc>
        <w:tc>
          <w:tcPr>
            <w:tcW w:w="14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3600" w:type="dxa"/>
            <w:vMerge w:val="restart"/>
            <w:tcBorders>
              <w:top w:val="single" w:sz="8" w:space="0" w:color="auto"/>
            </w:tcBorders>
            <w:shd w:val="clear" w:color="auto" w:fill="E0E0E0"/>
            <w:vAlign w:val="bottom"/>
          </w:tcPr>
          <w:p w:rsidR="00E03CA4" w:rsidRDefault="00F44130">
            <w:pPr>
              <w:spacing w:line="0" w:lineRule="atLeast"/>
              <w:ind w:left="180"/>
              <w:jc w:val="center"/>
              <w:rPr>
                <w:rFonts w:ascii="Times New Roman" w:eastAsia="Times New Roman" w:hAnsi="Times New Roman"/>
                <w:sz w:val="24"/>
              </w:rPr>
            </w:pPr>
            <w:r>
              <w:rPr>
                <w:rFonts w:ascii="Times New Roman" w:eastAsia="Times New Roman" w:hAnsi="Times New Roman"/>
                <w:sz w:val="24"/>
              </w:rPr>
              <w:t>Наименование</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val="restart"/>
            <w:tcBorders>
              <w:top w:val="single" w:sz="8" w:space="0" w:color="auto"/>
            </w:tcBorders>
            <w:shd w:val="clear" w:color="auto" w:fill="E0E0E0"/>
            <w:vAlign w:val="bottom"/>
          </w:tcPr>
          <w:p w:rsidR="00E03CA4" w:rsidRDefault="00F44130">
            <w:pPr>
              <w:spacing w:line="0" w:lineRule="atLeast"/>
              <w:ind w:left="160"/>
              <w:jc w:val="center"/>
              <w:rPr>
                <w:rFonts w:ascii="Times New Roman" w:eastAsia="Times New Roman" w:hAnsi="Times New Roman"/>
                <w:sz w:val="24"/>
              </w:rPr>
            </w:pPr>
            <w:r>
              <w:rPr>
                <w:rFonts w:ascii="Times New Roman" w:eastAsia="Times New Roman" w:hAnsi="Times New Roman"/>
                <w:sz w:val="24"/>
              </w:rPr>
              <w:t>Единицы</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val="restart"/>
            <w:tcBorders>
              <w:top w:val="single" w:sz="8" w:space="0" w:color="auto"/>
            </w:tcBorders>
            <w:shd w:val="clear" w:color="auto" w:fill="E0E0E0"/>
            <w:vAlign w:val="bottom"/>
          </w:tcPr>
          <w:p w:rsidR="00E03CA4" w:rsidRDefault="00F44130">
            <w:pPr>
              <w:spacing w:line="0" w:lineRule="atLeast"/>
              <w:ind w:left="160"/>
              <w:jc w:val="center"/>
              <w:rPr>
                <w:rFonts w:ascii="Times New Roman" w:eastAsia="Times New Roman" w:hAnsi="Times New Roman"/>
                <w:w w:val="98"/>
                <w:sz w:val="24"/>
              </w:rPr>
            </w:pPr>
            <w:r>
              <w:rPr>
                <w:rFonts w:ascii="Times New Roman" w:eastAsia="Times New Roman" w:hAnsi="Times New Roman"/>
                <w:w w:val="98"/>
                <w:sz w:val="24"/>
              </w:rPr>
              <w:t>1 очередь/</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r>
      <w:tr w:rsidR="00E03CA4">
        <w:trPr>
          <w:trHeight w:val="187"/>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74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80" w:type="dxa"/>
            <w:shd w:val="clear" w:color="auto" w:fill="E0E0E0"/>
            <w:vAlign w:val="bottom"/>
          </w:tcPr>
          <w:p w:rsidR="00E03CA4" w:rsidRDefault="00E03CA4">
            <w:pPr>
              <w:spacing w:line="0" w:lineRule="atLeast"/>
              <w:rPr>
                <w:rFonts w:ascii="Times New Roman" w:eastAsia="Times New Roman" w:hAnsi="Times New Roman"/>
                <w:sz w:val="16"/>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6"/>
              </w:rPr>
            </w:pPr>
          </w:p>
        </w:tc>
      </w:tr>
      <w:tr w:rsidR="00E03CA4">
        <w:trPr>
          <w:trHeight w:val="7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740" w:type="dxa"/>
            <w:vMerge w:val="restart"/>
            <w:shd w:val="clear" w:color="auto" w:fill="E0E0E0"/>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п/п</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shd w:val="clear" w:color="auto" w:fill="E0E0E0"/>
            <w:vAlign w:val="bottom"/>
          </w:tcPr>
          <w:p w:rsidR="00E03CA4" w:rsidRDefault="00E03CA4">
            <w:pPr>
              <w:spacing w:line="0" w:lineRule="atLeast"/>
              <w:rPr>
                <w:rFonts w:ascii="Times New Roman" w:eastAsia="Times New Roman" w:hAnsi="Times New Roman"/>
                <w:sz w:val="6"/>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137"/>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74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80" w:type="dxa"/>
            <w:shd w:val="clear" w:color="auto" w:fill="E0E0E0"/>
            <w:vAlign w:val="bottom"/>
          </w:tcPr>
          <w:p w:rsidR="00E03CA4" w:rsidRDefault="00E03CA4">
            <w:pPr>
              <w:spacing w:line="0" w:lineRule="atLeast"/>
              <w:rPr>
                <w:rFonts w:ascii="Times New Roman" w:eastAsia="Times New Roman" w:hAnsi="Times New Roman"/>
                <w:sz w:val="11"/>
              </w:rPr>
            </w:pPr>
          </w:p>
        </w:tc>
        <w:tc>
          <w:tcPr>
            <w:tcW w:w="360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960" w:type="dxa"/>
            <w:vMerge w:val="restart"/>
            <w:shd w:val="clear" w:color="auto" w:fill="E0E0E0"/>
            <w:vAlign w:val="bottom"/>
          </w:tcPr>
          <w:p w:rsidR="00E03CA4" w:rsidRDefault="00F44130">
            <w:pPr>
              <w:spacing w:line="0" w:lineRule="atLeast"/>
              <w:ind w:left="160"/>
              <w:jc w:val="center"/>
              <w:rPr>
                <w:rFonts w:ascii="Times New Roman" w:eastAsia="Times New Roman" w:hAnsi="Times New Roman"/>
                <w:sz w:val="24"/>
              </w:rPr>
            </w:pPr>
            <w:r>
              <w:rPr>
                <w:rFonts w:ascii="Times New Roman" w:eastAsia="Times New Roman" w:hAnsi="Times New Roman"/>
                <w:sz w:val="24"/>
              </w:rPr>
              <w:t>измерения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960" w:type="dxa"/>
            <w:vMerge w:val="restart"/>
            <w:shd w:val="clear" w:color="auto" w:fill="E0E0E0"/>
            <w:vAlign w:val="bottom"/>
          </w:tcPr>
          <w:p w:rsidR="00E03CA4" w:rsidRDefault="00F44130">
            <w:pPr>
              <w:spacing w:line="0" w:lineRule="atLeast"/>
              <w:ind w:left="140"/>
              <w:jc w:val="center"/>
              <w:rPr>
                <w:rFonts w:ascii="Times New Roman" w:eastAsia="Times New Roman" w:hAnsi="Times New Roman"/>
                <w:w w:val="99"/>
                <w:sz w:val="24"/>
              </w:rPr>
            </w:pPr>
            <w:r>
              <w:rPr>
                <w:rFonts w:ascii="Times New Roman" w:eastAsia="Times New Roman" w:hAnsi="Times New Roman"/>
                <w:w w:val="99"/>
                <w:sz w:val="24"/>
              </w:rPr>
              <w:t>Расчѐтный срок</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r>
      <w:tr w:rsidR="00E03CA4">
        <w:trPr>
          <w:trHeight w:val="60"/>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740" w:type="dxa"/>
            <w:vMerge/>
            <w:shd w:val="clear" w:color="auto" w:fill="E0E0E0"/>
            <w:vAlign w:val="bottom"/>
          </w:tcPr>
          <w:p w:rsidR="00E03CA4" w:rsidRDefault="00E03CA4">
            <w:pPr>
              <w:spacing w:line="0" w:lineRule="atLeast"/>
              <w:rPr>
                <w:rFonts w:ascii="Times New Roman" w:eastAsia="Times New Roman" w:hAnsi="Times New Roman"/>
                <w:sz w:val="5"/>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80" w:type="dxa"/>
            <w:shd w:val="clear" w:color="auto" w:fill="E0E0E0"/>
            <w:vAlign w:val="bottom"/>
          </w:tcPr>
          <w:p w:rsidR="00E03CA4" w:rsidRDefault="00E03CA4">
            <w:pPr>
              <w:spacing w:line="0" w:lineRule="atLeast"/>
              <w:rPr>
                <w:rFonts w:ascii="Times New Roman" w:eastAsia="Times New Roman" w:hAnsi="Times New Roman"/>
                <w:sz w:val="5"/>
              </w:rPr>
            </w:pPr>
          </w:p>
        </w:tc>
        <w:tc>
          <w:tcPr>
            <w:tcW w:w="36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5"/>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5"/>
              </w:rPr>
            </w:pPr>
          </w:p>
        </w:tc>
      </w:tr>
      <w:tr w:rsidR="00E03CA4">
        <w:trPr>
          <w:trHeight w:val="8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740" w:type="dxa"/>
            <w:shd w:val="clear" w:color="auto" w:fill="E0E0E0"/>
            <w:vAlign w:val="bottom"/>
          </w:tcPr>
          <w:p w:rsidR="00E03CA4" w:rsidRDefault="00E03CA4">
            <w:pPr>
              <w:spacing w:line="0" w:lineRule="atLeast"/>
              <w:rPr>
                <w:rFonts w:ascii="Times New Roman" w:eastAsia="Times New Roman" w:hAnsi="Times New Roman"/>
                <w:sz w:val="7"/>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80" w:type="dxa"/>
            <w:shd w:val="clear" w:color="auto" w:fill="E0E0E0"/>
            <w:vAlign w:val="bottom"/>
          </w:tcPr>
          <w:p w:rsidR="00E03CA4" w:rsidRDefault="00E03CA4">
            <w:pPr>
              <w:spacing w:line="0" w:lineRule="atLeast"/>
              <w:rPr>
                <w:rFonts w:ascii="Times New Roman" w:eastAsia="Times New Roman" w:hAnsi="Times New Roman"/>
                <w:sz w:val="7"/>
              </w:rPr>
            </w:pPr>
          </w:p>
        </w:tc>
        <w:tc>
          <w:tcPr>
            <w:tcW w:w="36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96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r>
      <w:tr w:rsidR="00E03CA4">
        <w:trPr>
          <w:trHeight w:val="77"/>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7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36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9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26"/>
        </w:trPr>
        <w:tc>
          <w:tcPr>
            <w:tcW w:w="860" w:type="dxa"/>
            <w:gridSpan w:val="2"/>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368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206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c>
          <w:tcPr>
            <w:tcW w:w="2060" w:type="dxa"/>
            <w:gridSpan w:val="2"/>
            <w:shd w:val="clear" w:color="auto" w:fill="E0E0E0"/>
            <w:vAlign w:val="bottom"/>
          </w:tcPr>
          <w:p w:rsidR="00E03CA4" w:rsidRDefault="00E03CA4">
            <w:pPr>
              <w:spacing w:line="0" w:lineRule="atLeast"/>
              <w:rPr>
                <w:rFonts w:ascii="Times New Roman" w:eastAsia="Times New Roman" w:hAnsi="Times New Roman"/>
                <w:sz w:val="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
              </w:rPr>
            </w:pPr>
          </w:p>
        </w:tc>
      </w:tr>
      <w:tr w:rsidR="00E03CA4">
        <w:trPr>
          <w:trHeight w:val="317"/>
        </w:trPr>
        <w:tc>
          <w:tcPr>
            <w:tcW w:w="120" w:type="dxa"/>
            <w:tcBorders>
              <w:left w:val="single" w:sz="8" w:space="0" w:color="auto"/>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tcBorders>
              <w:bottom w:val="single" w:sz="8" w:space="0" w:color="E0E0E0"/>
            </w:tcBorders>
            <w:shd w:val="clear" w:color="auto" w:fill="E0E0E0"/>
            <w:vAlign w:val="bottom"/>
          </w:tcPr>
          <w:p w:rsidR="00E03CA4" w:rsidRDefault="00F44130">
            <w:pPr>
              <w:spacing w:line="266" w:lineRule="exact"/>
              <w:ind w:right="40"/>
              <w:jc w:val="right"/>
              <w:rPr>
                <w:rFonts w:ascii="Times New Roman" w:eastAsia="Times New Roman" w:hAnsi="Times New Roman"/>
                <w:sz w:val="24"/>
              </w:rPr>
            </w:pPr>
            <w:r>
              <w:rPr>
                <w:rFonts w:ascii="Times New Roman" w:eastAsia="Times New Roman" w:hAnsi="Times New Roman"/>
                <w:sz w:val="24"/>
              </w:rPr>
              <w:t>1</w:t>
            </w:r>
          </w:p>
        </w:tc>
        <w:tc>
          <w:tcPr>
            <w:tcW w:w="14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600" w:type="dxa"/>
            <w:tcBorders>
              <w:bottom w:val="single" w:sz="8" w:space="0" w:color="E0E0E0"/>
            </w:tcBorders>
            <w:shd w:val="clear" w:color="auto" w:fill="E0E0E0"/>
            <w:vAlign w:val="bottom"/>
          </w:tcPr>
          <w:p w:rsidR="00E03CA4" w:rsidRDefault="00F44130">
            <w:pPr>
              <w:spacing w:line="266" w:lineRule="exact"/>
              <w:ind w:right="1480"/>
              <w:jc w:val="right"/>
              <w:rPr>
                <w:rFonts w:ascii="Times New Roman" w:eastAsia="Times New Roman" w:hAnsi="Times New Roman"/>
                <w:sz w:val="24"/>
              </w:rPr>
            </w:pPr>
            <w:r>
              <w:rPr>
                <w:rFonts w:ascii="Times New Roman" w:eastAsia="Times New Roman" w:hAnsi="Times New Roman"/>
                <w:sz w:val="24"/>
              </w:rPr>
              <w:t>2</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E0E0E0"/>
            </w:tcBorders>
            <w:shd w:val="clear" w:color="auto" w:fill="E0E0E0"/>
            <w:vAlign w:val="bottom"/>
          </w:tcPr>
          <w:p w:rsidR="00E03CA4" w:rsidRDefault="00F44130">
            <w:pPr>
              <w:spacing w:line="266" w:lineRule="exact"/>
              <w:ind w:left="160"/>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E0E0E0"/>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E0E0E0"/>
            </w:tcBorders>
            <w:shd w:val="clear" w:color="auto" w:fill="E0E0E0"/>
            <w:vAlign w:val="bottom"/>
          </w:tcPr>
          <w:p w:rsidR="00E03CA4" w:rsidRDefault="00F44130">
            <w:pPr>
              <w:spacing w:line="266" w:lineRule="exact"/>
              <w:ind w:left="160"/>
              <w:jc w:val="center"/>
              <w:rPr>
                <w:rFonts w:ascii="Times New Roman" w:eastAsia="Times New Roman" w:hAnsi="Times New Roman"/>
                <w:w w:val="99"/>
                <w:sz w:val="24"/>
              </w:rPr>
            </w:pPr>
            <w:r>
              <w:rPr>
                <w:rFonts w:ascii="Times New Roman" w:eastAsia="Times New Roman" w:hAnsi="Times New Roman"/>
                <w:w w:val="99"/>
                <w:sz w:val="24"/>
              </w:rPr>
              <w:t>4</w:t>
            </w:r>
          </w:p>
        </w:tc>
        <w:tc>
          <w:tcPr>
            <w:tcW w:w="120" w:type="dxa"/>
            <w:tcBorders>
              <w:bottom w:val="single" w:sz="8" w:space="0" w:color="E0E0E0"/>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256"/>
        </w:trPr>
        <w:tc>
          <w:tcPr>
            <w:tcW w:w="120" w:type="dxa"/>
            <w:tcBorders>
              <w:top w:val="single" w:sz="8" w:space="0" w:color="auto"/>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74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4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8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3720" w:type="dxa"/>
            <w:gridSpan w:val="2"/>
            <w:tcBorders>
              <w:top w:val="single" w:sz="8" w:space="0" w:color="auto"/>
              <w:right w:val="single" w:sz="8" w:space="0" w:color="auto"/>
            </w:tcBorders>
            <w:shd w:val="clear" w:color="auto" w:fill="auto"/>
            <w:vAlign w:val="bottom"/>
          </w:tcPr>
          <w:p w:rsidR="00E03CA4" w:rsidRDefault="00F44130">
            <w:pPr>
              <w:spacing w:line="255" w:lineRule="exact"/>
              <w:ind w:left="280"/>
              <w:rPr>
                <w:rFonts w:ascii="Times New Roman" w:eastAsia="Times New Roman" w:hAnsi="Times New Roman"/>
                <w:sz w:val="24"/>
              </w:rPr>
            </w:pPr>
            <w:r>
              <w:rPr>
                <w:rFonts w:ascii="Times New Roman" w:eastAsia="Times New Roman" w:hAnsi="Times New Roman"/>
                <w:sz w:val="24"/>
              </w:rPr>
              <w:t>Расход воды на внутреннее</w:t>
            </w:r>
          </w:p>
        </w:tc>
        <w:tc>
          <w:tcPr>
            <w:tcW w:w="10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96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960" w:type="dxa"/>
            <w:tcBorders>
              <w:top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r>
      <w:tr w:rsidR="00E03CA4">
        <w:trPr>
          <w:trHeight w:val="276"/>
        </w:trPr>
        <w:tc>
          <w:tcPr>
            <w:tcW w:w="860" w:type="dxa"/>
            <w:gridSpan w:val="2"/>
            <w:vMerge w:val="restart"/>
            <w:tcBorders>
              <w:left w:val="single" w:sz="8" w:space="0" w:color="auto"/>
            </w:tcBorders>
            <w:shd w:val="clear" w:color="auto" w:fill="auto"/>
            <w:vAlign w:val="bottom"/>
          </w:tcPr>
          <w:p w:rsidR="00E03CA4" w:rsidRDefault="00F44130">
            <w:pPr>
              <w:spacing w:line="0" w:lineRule="atLeast"/>
              <w:ind w:right="40"/>
              <w:jc w:val="right"/>
              <w:rPr>
                <w:rFonts w:ascii="Times New Roman" w:eastAsia="Times New Roman" w:hAnsi="Times New Roman"/>
                <w:sz w:val="24"/>
              </w:rPr>
            </w:pPr>
            <w:r>
              <w:rPr>
                <w:rFonts w:ascii="Times New Roman" w:eastAsia="Times New Roman" w:hAnsi="Times New Roman"/>
                <w:sz w:val="24"/>
              </w:rPr>
              <w:t>4</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3720" w:type="dxa"/>
            <w:gridSpan w:val="2"/>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пожаротушение (при нормативе</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2080" w:type="dxa"/>
            <w:gridSpan w:val="2"/>
            <w:tcBorders>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w w:val="98"/>
                <w:sz w:val="24"/>
              </w:rPr>
            </w:pPr>
            <w:r>
              <w:rPr>
                <w:rFonts w:ascii="Times New Roman" w:eastAsia="Times New Roman" w:hAnsi="Times New Roman"/>
                <w:w w:val="98"/>
                <w:sz w:val="24"/>
              </w:rPr>
              <w:t>куб.м</w:t>
            </w:r>
          </w:p>
        </w:tc>
        <w:tc>
          <w:tcPr>
            <w:tcW w:w="2060" w:type="dxa"/>
            <w:gridSpan w:val="2"/>
            <w:vMerge w:val="restart"/>
            <w:shd w:val="clear" w:color="auto" w:fill="auto"/>
            <w:vAlign w:val="bottom"/>
          </w:tcPr>
          <w:p w:rsidR="00E03CA4" w:rsidRDefault="00F44130">
            <w:pPr>
              <w:spacing w:line="0" w:lineRule="atLeast"/>
              <w:jc w:val="center"/>
              <w:rPr>
                <w:rFonts w:ascii="Times New Roman" w:eastAsia="Times New Roman" w:hAnsi="Times New Roman"/>
                <w:sz w:val="24"/>
              </w:rPr>
            </w:pPr>
            <w:r>
              <w:rPr>
                <w:rFonts w:ascii="Times New Roman" w:eastAsia="Times New Roman" w:hAnsi="Times New Roman"/>
                <w:sz w:val="24"/>
              </w:rPr>
              <w:t>108*2=216</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139"/>
        </w:trPr>
        <w:tc>
          <w:tcPr>
            <w:tcW w:w="860" w:type="dxa"/>
            <w:gridSpan w:val="2"/>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3720" w:type="dxa"/>
            <w:gridSpan w:val="2"/>
            <w:vMerge w:val="restart"/>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на один пожар 2 струи по 5л/с,</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7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740" w:type="dxa"/>
            <w:shd w:val="clear" w:color="auto" w:fill="auto"/>
            <w:vAlign w:val="bottom"/>
          </w:tcPr>
          <w:p w:rsidR="00E03CA4" w:rsidRDefault="00E03CA4">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80" w:type="dxa"/>
            <w:shd w:val="clear" w:color="auto" w:fill="auto"/>
            <w:vAlign w:val="bottom"/>
          </w:tcPr>
          <w:p w:rsidR="00E03CA4" w:rsidRDefault="00E03CA4">
            <w:pPr>
              <w:spacing w:line="0" w:lineRule="atLeast"/>
              <w:rPr>
                <w:rFonts w:ascii="Times New Roman" w:eastAsia="Times New Roman" w:hAnsi="Times New Roman"/>
                <w:sz w:val="6"/>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100" w:type="dxa"/>
            <w:shd w:val="clear" w:color="auto" w:fill="auto"/>
            <w:vAlign w:val="bottom"/>
          </w:tcPr>
          <w:p w:rsidR="00E03CA4" w:rsidRDefault="00E03CA4">
            <w:pPr>
              <w:spacing w:line="0" w:lineRule="atLeast"/>
              <w:rPr>
                <w:rFonts w:ascii="Times New Roman" w:eastAsia="Times New Roman" w:hAnsi="Times New Roman"/>
                <w:sz w:val="6"/>
              </w:rPr>
            </w:pPr>
          </w:p>
        </w:tc>
        <w:tc>
          <w:tcPr>
            <w:tcW w:w="1960" w:type="dxa"/>
            <w:shd w:val="clear" w:color="auto" w:fill="auto"/>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6"/>
              </w:rPr>
            </w:pPr>
          </w:p>
        </w:tc>
      </w:tr>
      <w:tr w:rsidR="00E03CA4">
        <w:trPr>
          <w:trHeight w:val="6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740" w:type="dxa"/>
            <w:shd w:val="clear" w:color="auto" w:fill="auto"/>
            <w:vAlign w:val="bottom"/>
          </w:tcPr>
          <w:p w:rsidR="00E03CA4" w:rsidRDefault="00E03CA4">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80" w:type="dxa"/>
            <w:shd w:val="clear" w:color="auto" w:fill="auto"/>
            <w:vAlign w:val="bottom"/>
          </w:tcPr>
          <w:p w:rsidR="00E03CA4" w:rsidRDefault="00E03CA4">
            <w:pPr>
              <w:spacing w:line="0" w:lineRule="atLeast"/>
              <w:rPr>
                <w:rFonts w:ascii="Times New Roman" w:eastAsia="Times New Roman" w:hAnsi="Times New Roman"/>
                <w:sz w:val="5"/>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100" w:type="dxa"/>
            <w:shd w:val="clear" w:color="auto" w:fill="auto"/>
            <w:vAlign w:val="bottom"/>
          </w:tcPr>
          <w:p w:rsidR="00E03CA4" w:rsidRDefault="00E03CA4">
            <w:pPr>
              <w:spacing w:line="0" w:lineRule="atLeast"/>
              <w:rPr>
                <w:rFonts w:ascii="Times New Roman" w:eastAsia="Times New Roman" w:hAnsi="Times New Roman"/>
                <w:sz w:val="5"/>
              </w:rPr>
            </w:pPr>
          </w:p>
        </w:tc>
        <w:tc>
          <w:tcPr>
            <w:tcW w:w="1960" w:type="dxa"/>
            <w:shd w:val="clear" w:color="auto" w:fill="auto"/>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100" w:type="dxa"/>
            <w:shd w:val="clear" w:color="auto" w:fill="auto"/>
            <w:vAlign w:val="bottom"/>
          </w:tcPr>
          <w:p w:rsidR="00E03CA4" w:rsidRDefault="00E03CA4">
            <w:pPr>
              <w:spacing w:line="0" w:lineRule="atLeast"/>
              <w:rPr>
                <w:rFonts w:ascii="Times New Roman" w:eastAsia="Times New Roman" w:hAnsi="Times New Roman"/>
                <w:sz w:val="5"/>
              </w:rPr>
            </w:pPr>
          </w:p>
        </w:tc>
        <w:tc>
          <w:tcPr>
            <w:tcW w:w="1960" w:type="dxa"/>
            <w:shd w:val="clear" w:color="auto" w:fill="auto"/>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r>
      <w:tr w:rsidR="00E03CA4">
        <w:trPr>
          <w:trHeight w:val="28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3720" w:type="dxa"/>
            <w:gridSpan w:val="2"/>
            <w:tcBorders>
              <w:bottom w:val="single" w:sz="8" w:space="0" w:color="auto"/>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t-3 часа)</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47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40" w:type="dxa"/>
            <w:shd w:val="clear" w:color="auto" w:fill="auto"/>
            <w:vAlign w:val="bottom"/>
          </w:tcPr>
          <w:p w:rsidR="00E03CA4" w:rsidRDefault="00E03CA4">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3720" w:type="dxa"/>
            <w:gridSpan w:val="2"/>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Суммарный расход воды на</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2080" w:type="dxa"/>
            <w:gridSpan w:val="2"/>
            <w:vMerge w:val="restart"/>
            <w:tcBorders>
              <w:right w:val="single" w:sz="8" w:space="0" w:color="auto"/>
            </w:tcBorders>
            <w:shd w:val="clear" w:color="auto" w:fill="auto"/>
            <w:vAlign w:val="bottom"/>
          </w:tcPr>
          <w:p w:rsidR="00E03CA4" w:rsidRDefault="00F44130">
            <w:pPr>
              <w:spacing w:line="0" w:lineRule="atLeast"/>
              <w:ind w:left="40"/>
              <w:jc w:val="center"/>
              <w:rPr>
                <w:rFonts w:ascii="Times New Roman" w:eastAsia="Times New Roman" w:hAnsi="Times New Roman"/>
                <w:w w:val="98"/>
                <w:sz w:val="24"/>
              </w:rPr>
            </w:pPr>
            <w:r>
              <w:rPr>
                <w:rFonts w:ascii="Times New Roman" w:eastAsia="Times New Roman" w:hAnsi="Times New Roman"/>
                <w:w w:val="98"/>
                <w:sz w:val="24"/>
              </w:rPr>
              <w:t>куб.м</w:t>
            </w:r>
          </w:p>
        </w:tc>
        <w:tc>
          <w:tcPr>
            <w:tcW w:w="2060" w:type="dxa"/>
            <w:gridSpan w:val="2"/>
            <w:vMerge w:val="restart"/>
            <w:shd w:val="clear" w:color="auto" w:fill="auto"/>
            <w:vAlign w:val="bottom"/>
          </w:tcPr>
          <w:p w:rsidR="00E03CA4" w:rsidRDefault="00F4413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324</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65"/>
        </w:trPr>
        <w:tc>
          <w:tcPr>
            <w:tcW w:w="860" w:type="dxa"/>
            <w:gridSpan w:val="2"/>
            <w:vMerge w:val="restart"/>
            <w:tcBorders>
              <w:left w:val="single" w:sz="8" w:space="0" w:color="auto"/>
            </w:tcBorders>
            <w:shd w:val="clear" w:color="auto" w:fill="auto"/>
            <w:vAlign w:val="bottom"/>
          </w:tcPr>
          <w:p w:rsidR="00E03CA4" w:rsidRDefault="00F44130">
            <w:pPr>
              <w:spacing w:line="0" w:lineRule="atLeast"/>
              <w:ind w:right="40"/>
              <w:jc w:val="right"/>
              <w:rPr>
                <w:rFonts w:ascii="Times New Roman" w:eastAsia="Times New Roman" w:hAnsi="Times New Roman"/>
                <w:sz w:val="24"/>
              </w:rPr>
            </w:pPr>
            <w:r>
              <w:rPr>
                <w:rFonts w:ascii="Times New Roman" w:eastAsia="Times New Roman" w:hAnsi="Times New Roman"/>
                <w:sz w:val="24"/>
              </w:rPr>
              <w:t>5</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80" w:type="dxa"/>
            <w:shd w:val="clear" w:color="auto" w:fill="auto"/>
            <w:vAlign w:val="bottom"/>
          </w:tcPr>
          <w:p w:rsidR="00E03CA4" w:rsidRDefault="00E03CA4">
            <w:pPr>
              <w:spacing w:line="0" w:lineRule="atLeast"/>
              <w:rPr>
                <w:rFonts w:ascii="Times New Roman" w:eastAsia="Times New Roman" w:hAnsi="Times New Roman"/>
                <w:sz w:val="5"/>
              </w:rPr>
            </w:pPr>
          </w:p>
        </w:tc>
        <w:tc>
          <w:tcPr>
            <w:tcW w:w="3720" w:type="dxa"/>
            <w:gridSpan w:val="2"/>
            <w:vMerge w:val="restart"/>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пожаротушение (п.3+п.4)</w:t>
            </w:r>
          </w:p>
        </w:tc>
        <w:tc>
          <w:tcPr>
            <w:tcW w:w="100" w:type="dxa"/>
            <w:shd w:val="clear" w:color="auto" w:fill="auto"/>
            <w:vAlign w:val="bottom"/>
          </w:tcPr>
          <w:p w:rsidR="00E03CA4" w:rsidRDefault="00E03CA4">
            <w:pPr>
              <w:spacing w:line="0" w:lineRule="atLeast"/>
              <w:rPr>
                <w:rFonts w:ascii="Times New Roman" w:eastAsia="Times New Roman" w:hAnsi="Times New Roman"/>
                <w:sz w:val="5"/>
              </w:rPr>
            </w:pPr>
          </w:p>
        </w:tc>
        <w:tc>
          <w:tcPr>
            <w:tcW w:w="208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r>
      <w:tr w:rsidR="00E03CA4">
        <w:trPr>
          <w:trHeight w:val="211"/>
        </w:trPr>
        <w:tc>
          <w:tcPr>
            <w:tcW w:w="860" w:type="dxa"/>
            <w:gridSpan w:val="2"/>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2080" w:type="dxa"/>
            <w:gridSpan w:val="2"/>
            <w:vMerge w:val="restart"/>
            <w:tcBorders>
              <w:right w:val="single" w:sz="8" w:space="0" w:color="auto"/>
            </w:tcBorders>
            <w:shd w:val="clear" w:color="auto" w:fill="auto"/>
            <w:vAlign w:val="bottom"/>
          </w:tcPr>
          <w:p w:rsidR="00E03CA4" w:rsidRDefault="00F44130">
            <w:pPr>
              <w:spacing w:line="273" w:lineRule="exact"/>
              <w:ind w:left="40"/>
              <w:jc w:val="center"/>
              <w:rPr>
                <w:rFonts w:ascii="Times New Roman" w:eastAsia="Times New Roman" w:hAnsi="Times New Roman"/>
                <w:w w:val="99"/>
                <w:sz w:val="24"/>
              </w:rPr>
            </w:pPr>
            <w:r>
              <w:rPr>
                <w:rFonts w:ascii="Times New Roman" w:eastAsia="Times New Roman" w:hAnsi="Times New Roman"/>
                <w:w w:val="99"/>
                <w:sz w:val="24"/>
              </w:rPr>
              <w:t>тыс.куб.м</w:t>
            </w: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196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6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740" w:type="dxa"/>
            <w:shd w:val="clear" w:color="auto" w:fill="auto"/>
            <w:vAlign w:val="bottom"/>
          </w:tcPr>
          <w:p w:rsidR="00E03CA4" w:rsidRDefault="00E03CA4">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80" w:type="dxa"/>
            <w:shd w:val="clear" w:color="auto" w:fill="auto"/>
            <w:vAlign w:val="bottom"/>
          </w:tcPr>
          <w:p w:rsidR="00E03CA4" w:rsidRDefault="00E03CA4">
            <w:pPr>
              <w:spacing w:line="0" w:lineRule="atLeast"/>
              <w:rPr>
                <w:rFonts w:ascii="Times New Roman" w:eastAsia="Times New Roman" w:hAnsi="Times New Roman"/>
                <w:sz w:val="5"/>
              </w:rPr>
            </w:pPr>
          </w:p>
        </w:tc>
        <w:tc>
          <w:tcPr>
            <w:tcW w:w="3720" w:type="dxa"/>
            <w:gridSpan w:val="2"/>
            <w:vMerge w:val="restart"/>
            <w:tcBorders>
              <w:right w:val="single" w:sz="8" w:space="0" w:color="auto"/>
            </w:tcBorders>
            <w:shd w:val="clear" w:color="auto" w:fill="auto"/>
            <w:vAlign w:val="bottom"/>
          </w:tcPr>
          <w:p w:rsidR="00E03CA4" w:rsidRDefault="00F44130">
            <w:pPr>
              <w:spacing w:line="0" w:lineRule="atLeast"/>
              <w:ind w:left="280"/>
              <w:rPr>
                <w:rFonts w:ascii="Times New Roman" w:eastAsia="Times New Roman" w:hAnsi="Times New Roman"/>
                <w:sz w:val="24"/>
              </w:rPr>
            </w:pPr>
            <w:r>
              <w:rPr>
                <w:rFonts w:ascii="Times New Roman" w:eastAsia="Times New Roman" w:hAnsi="Times New Roman"/>
                <w:sz w:val="24"/>
              </w:rPr>
              <w:t>-округлѐнно</w:t>
            </w:r>
          </w:p>
        </w:tc>
        <w:tc>
          <w:tcPr>
            <w:tcW w:w="100" w:type="dxa"/>
            <w:shd w:val="clear" w:color="auto" w:fill="auto"/>
            <w:vAlign w:val="bottom"/>
          </w:tcPr>
          <w:p w:rsidR="00E03CA4" w:rsidRDefault="00E03CA4">
            <w:pPr>
              <w:spacing w:line="0" w:lineRule="atLeast"/>
              <w:rPr>
                <w:rFonts w:ascii="Times New Roman" w:eastAsia="Times New Roman" w:hAnsi="Times New Roman"/>
                <w:sz w:val="5"/>
              </w:rPr>
            </w:pPr>
          </w:p>
        </w:tc>
        <w:tc>
          <w:tcPr>
            <w:tcW w:w="208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c>
          <w:tcPr>
            <w:tcW w:w="2060" w:type="dxa"/>
            <w:gridSpan w:val="2"/>
            <w:vMerge w:val="restart"/>
            <w:shd w:val="clear" w:color="auto" w:fill="auto"/>
            <w:vAlign w:val="bottom"/>
          </w:tcPr>
          <w:p w:rsidR="00E03CA4" w:rsidRDefault="00F4413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5"/>
              </w:rPr>
            </w:pPr>
          </w:p>
        </w:tc>
      </w:tr>
      <w:tr w:rsidR="00E03CA4">
        <w:trPr>
          <w:trHeight w:val="21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37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196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60" w:type="dxa"/>
            <w:gridSpan w:val="2"/>
            <w:vMerge/>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4"/>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36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9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bl>
    <w:p w:rsidR="00E03CA4" w:rsidRDefault="00E03CA4">
      <w:pPr>
        <w:spacing w:line="200" w:lineRule="exact"/>
        <w:rPr>
          <w:rFonts w:ascii="Times New Roman" w:eastAsia="Times New Roman" w:hAnsi="Times New Roman"/>
        </w:rPr>
      </w:pPr>
    </w:p>
    <w:p w:rsidR="00E03CA4" w:rsidRDefault="00E03CA4">
      <w:pPr>
        <w:spacing w:line="263" w:lineRule="exact"/>
        <w:rPr>
          <w:rFonts w:ascii="Times New Roman" w:eastAsia="Times New Roman" w:hAnsi="Times New Roman"/>
        </w:rPr>
      </w:pPr>
    </w:p>
    <w:p w:rsidR="00E03CA4" w:rsidRDefault="00F44130">
      <w:pPr>
        <w:spacing w:line="334" w:lineRule="auto"/>
        <w:ind w:left="280" w:right="280"/>
        <w:rPr>
          <w:rFonts w:ascii="Times New Roman" w:eastAsia="Times New Roman" w:hAnsi="Times New Roman"/>
          <w:b/>
          <w:i/>
          <w:sz w:val="24"/>
        </w:rPr>
      </w:pPr>
      <w:r>
        <w:rPr>
          <w:rFonts w:ascii="Times New Roman" w:eastAsia="Times New Roman" w:hAnsi="Times New Roman"/>
          <w:sz w:val="24"/>
        </w:rPr>
        <w:t>Сводные показатели расчетных расходов воды питьевого качества по системе водоснабжения муниципального образования подсчитаны в таблицах</w:t>
      </w:r>
      <w:r w:rsidR="005768AC">
        <w:rPr>
          <w:rFonts w:ascii="Times New Roman" w:eastAsia="Times New Roman" w:hAnsi="Times New Roman"/>
          <w:sz w:val="24"/>
        </w:rPr>
        <w:t xml:space="preserve"> № 3 и № 4 и составляют (округлё</w:t>
      </w:r>
      <w:r>
        <w:rPr>
          <w:rFonts w:ascii="Times New Roman" w:eastAsia="Times New Roman" w:hAnsi="Times New Roman"/>
          <w:sz w:val="24"/>
        </w:rPr>
        <w:t>нно)</w:t>
      </w:r>
      <w:r>
        <w:rPr>
          <w:rFonts w:ascii="Times New Roman" w:eastAsia="Times New Roman" w:hAnsi="Times New Roman"/>
          <w:b/>
          <w:i/>
          <w:sz w:val="24"/>
        </w:rPr>
        <w:t>:</w:t>
      </w:r>
    </w:p>
    <w:p w:rsidR="00E03CA4" w:rsidRDefault="00F44130">
      <w:pPr>
        <w:spacing w:line="50" w:lineRule="exact"/>
        <w:rPr>
          <w:rFonts w:ascii="Times New Roman" w:eastAsia="Times New Roman" w:hAnsi="Times New Roman"/>
        </w:rPr>
      </w:pPr>
      <w:r>
        <w:rPr>
          <w:rFonts w:ascii="Times New Roman" w:eastAsia="Times New Roman" w:hAnsi="Times New Roman"/>
          <w:b/>
          <w:i/>
          <w:noProof/>
          <w:sz w:val="24"/>
        </w:rPr>
        <w:drawing>
          <wp:anchor distT="0" distB="0" distL="114300" distR="114300" simplePos="0" relativeHeight="251659776" behindDoc="1" locked="0" layoutInCell="0" allowOverlap="1">
            <wp:simplePos x="0" y="0"/>
            <wp:positionH relativeFrom="column">
              <wp:posOffset>180975</wp:posOffset>
            </wp:positionH>
            <wp:positionV relativeFrom="paragraph">
              <wp:posOffset>26035</wp:posOffset>
            </wp:positionV>
            <wp:extent cx="140335" cy="184150"/>
            <wp:effectExtent l="0" t="0" r="0" b="0"/>
            <wp:wrapNone/>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4150"/>
                    </a:xfrm>
                    <a:prstGeom prst="rect">
                      <a:avLst/>
                    </a:prstGeom>
                    <a:noFill/>
                  </pic:spPr>
                </pic:pic>
              </a:graphicData>
            </a:graphic>
          </wp:anchor>
        </w:drawing>
      </w:r>
    </w:p>
    <w:tbl>
      <w:tblPr>
        <w:tblW w:w="0" w:type="auto"/>
        <w:tblInd w:w="360" w:type="dxa"/>
        <w:tblLayout w:type="fixed"/>
        <w:tblCellMar>
          <w:left w:w="0" w:type="dxa"/>
          <w:right w:w="0" w:type="dxa"/>
        </w:tblCellMar>
        <w:tblLook w:val="0000"/>
      </w:tblPr>
      <w:tblGrid>
        <w:gridCol w:w="5060"/>
        <w:gridCol w:w="1200"/>
        <w:gridCol w:w="1180"/>
      </w:tblGrid>
      <w:tr w:rsidR="00E03CA4">
        <w:trPr>
          <w:trHeight w:val="276"/>
        </w:trPr>
        <w:tc>
          <w:tcPr>
            <w:tcW w:w="5060" w:type="dxa"/>
            <w:shd w:val="clear" w:color="auto" w:fill="auto"/>
            <w:vAlign w:val="bottom"/>
          </w:tcPr>
          <w:p w:rsidR="00E03CA4" w:rsidRDefault="00F44130">
            <w:pPr>
              <w:spacing w:line="0" w:lineRule="atLeast"/>
              <w:ind w:left="100"/>
              <w:rPr>
                <w:rFonts w:ascii="Times New Roman" w:eastAsia="Times New Roman" w:hAnsi="Times New Roman"/>
                <w:sz w:val="24"/>
              </w:rPr>
            </w:pPr>
            <w:r>
              <w:rPr>
                <w:rFonts w:ascii="Times New Roman" w:eastAsia="Times New Roman" w:hAnsi="Times New Roman"/>
                <w:sz w:val="24"/>
              </w:rPr>
              <w:t>на I очередь строительства</w:t>
            </w:r>
          </w:p>
        </w:tc>
        <w:tc>
          <w:tcPr>
            <w:tcW w:w="1200" w:type="dxa"/>
            <w:shd w:val="clear" w:color="auto" w:fill="auto"/>
            <w:vAlign w:val="bottom"/>
          </w:tcPr>
          <w:p w:rsidR="00E03CA4" w:rsidRDefault="00E03CA4">
            <w:pPr>
              <w:spacing w:line="0" w:lineRule="atLeast"/>
              <w:rPr>
                <w:rFonts w:ascii="Times New Roman" w:eastAsia="Times New Roman" w:hAnsi="Times New Roman"/>
                <w:sz w:val="23"/>
              </w:rPr>
            </w:pPr>
          </w:p>
        </w:tc>
        <w:tc>
          <w:tcPr>
            <w:tcW w:w="1180" w:type="dxa"/>
            <w:shd w:val="clear" w:color="auto" w:fill="auto"/>
            <w:vAlign w:val="bottom"/>
          </w:tcPr>
          <w:p w:rsidR="00E03CA4" w:rsidRDefault="00E03CA4">
            <w:pPr>
              <w:spacing w:line="0" w:lineRule="atLeast"/>
              <w:rPr>
                <w:rFonts w:ascii="Times New Roman" w:eastAsia="Times New Roman" w:hAnsi="Times New Roman"/>
                <w:sz w:val="23"/>
              </w:rPr>
            </w:pPr>
          </w:p>
        </w:tc>
      </w:tr>
      <w:tr w:rsidR="00E03CA4">
        <w:trPr>
          <w:trHeight w:val="458"/>
        </w:trPr>
        <w:tc>
          <w:tcPr>
            <w:tcW w:w="5060" w:type="dxa"/>
            <w:shd w:val="clear" w:color="auto" w:fill="auto"/>
            <w:vAlign w:val="bottom"/>
          </w:tcPr>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 среднесуточные (за год)</w:t>
            </w:r>
          </w:p>
        </w:tc>
        <w:tc>
          <w:tcPr>
            <w:tcW w:w="2380" w:type="dxa"/>
            <w:gridSpan w:val="2"/>
            <w:shd w:val="clear" w:color="auto" w:fill="auto"/>
            <w:vAlign w:val="bottom"/>
          </w:tcPr>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0,12 тыс. м</w:t>
            </w:r>
            <w:r>
              <w:rPr>
                <w:rFonts w:ascii="Times New Roman" w:eastAsia="Times New Roman" w:hAnsi="Times New Roman"/>
                <w:sz w:val="32"/>
                <w:vertAlign w:val="superscript"/>
              </w:rPr>
              <w:t>3</w:t>
            </w:r>
            <w:r>
              <w:rPr>
                <w:rFonts w:ascii="Times New Roman" w:eastAsia="Times New Roman" w:hAnsi="Times New Roman"/>
                <w:sz w:val="24"/>
              </w:rPr>
              <w:t>/сут</w:t>
            </w:r>
          </w:p>
        </w:tc>
      </w:tr>
      <w:tr w:rsidR="00E03CA4">
        <w:trPr>
          <w:trHeight w:val="415"/>
        </w:trPr>
        <w:tc>
          <w:tcPr>
            <w:tcW w:w="5060" w:type="dxa"/>
            <w:shd w:val="clear" w:color="auto" w:fill="auto"/>
            <w:vAlign w:val="bottom"/>
          </w:tcPr>
          <w:p w:rsidR="00E03CA4" w:rsidRDefault="00F44130">
            <w:pPr>
              <w:spacing w:line="275" w:lineRule="exact"/>
              <w:rPr>
                <w:rFonts w:ascii="Times New Roman" w:eastAsia="Times New Roman" w:hAnsi="Times New Roman"/>
                <w:sz w:val="24"/>
              </w:rPr>
            </w:pPr>
            <w:r>
              <w:rPr>
                <w:rFonts w:ascii="Times New Roman" w:eastAsia="Times New Roman" w:hAnsi="Times New Roman"/>
                <w:sz w:val="24"/>
              </w:rPr>
              <w:t>- в сутки максимального водопотребления</w:t>
            </w:r>
          </w:p>
        </w:tc>
        <w:tc>
          <w:tcPr>
            <w:tcW w:w="1200" w:type="dxa"/>
            <w:shd w:val="clear" w:color="auto" w:fill="auto"/>
            <w:vAlign w:val="bottom"/>
          </w:tcPr>
          <w:p w:rsidR="00E03CA4" w:rsidRDefault="00F44130">
            <w:pPr>
              <w:spacing w:line="275" w:lineRule="exact"/>
              <w:ind w:left="720"/>
              <w:rPr>
                <w:rFonts w:ascii="Times New Roman" w:eastAsia="Times New Roman" w:hAnsi="Times New Roman"/>
                <w:sz w:val="24"/>
              </w:rPr>
            </w:pPr>
            <w:r>
              <w:rPr>
                <w:rFonts w:ascii="Times New Roman" w:eastAsia="Times New Roman" w:hAnsi="Times New Roman"/>
                <w:sz w:val="24"/>
              </w:rPr>
              <w:t>0,14</w:t>
            </w:r>
          </w:p>
        </w:tc>
        <w:tc>
          <w:tcPr>
            <w:tcW w:w="1180" w:type="dxa"/>
            <w:shd w:val="clear" w:color="auto" w:fill="auto"/>
            <w:vAlign w:val="bottom"/>
          </w:tcPr>
          <w:p w:rsidR="00E03CA4" w:rsidRDefault="00F44130">
            <w:pPr>
              <w:spacing w:line="0" w:lineRule="atLeast"/>
              <w:ind w:left="60"/>
              <w:rPr>
                <w:rFonts w:ascii="Times New Roman" w:eastAsia="Times New Roman" w:hAnsi="Times New Roman"/>
                <w:w w:val="95"/>
                <w:sz w:val="24"/>
              </w:rPr>
            </w:pPr>
            <w:r>
              <w:rPr>
                <w:rFonts w:ascii="Times New Roman" w:eastAsia="Times New Roman" w:hAnsi="Times New Roman"/>
                <w:w w:val="95"/>
                <w:sz w:val="24"/>
              </w:rPr>
              <w:t>тыс. м</w:t>
            </w:r>
            <w:r>
              <w:rPr>
                <w:rFonts w:ascii="Times New Roman" w:eastAsia="Times New Roman" w:hAnsi="Times New Roman"/>
                <w:w w:val="95"/>
                <w:sz w:val="32"/>
                <w:vertAlign w:val="superscript"/>
              </w:rPr>
              <w:t>3</w:t>
            </w:r>
            <w:r>
              <w:rPr>
                <w:rFonts w:ascii="Times New Roman" w:eastAsia="Times New Roman" w:hAnsi="Times New Roman"/>
                <w:w w:val="95"/>
                <w:sz w:val="24"/>
              </w:rPr>
              <w:t>/сут</w:t>
            </w:r>
          </w:p>
        </w:tc>
      </w:tr>
      <w:tr w:rsidR="00E03CA4">
        <w:trPr>
          <w:trHeight w:val="394"/>
        </w:trPr>
        <w:tc>
          <w:tcPr>
            <w:tcW w:w="5060" w:type="dxa"/>
            <w:shd w:val="clear" w:color="auto" w:fill="auto"/>
            <w:vAlign w:val="bottom"/>
          </w:tcPr>
          <w:p w:rsidR="00E03CA4" w:rsidRDefault="005768AC">
            <w:pPr>
              <w:spacing w:line="0" w:lineRule="atLeast"/>
              <w:ind w:left="100"/>
              <w:rPr>
                <w:rFonts w:ascii="Times New Roman" w:eastAsia="Times New Roman" w:hAnsi="Times New Roman"/>
                <w:sz w:val="24"/>
              </w:rPr>
            </w:pPr>
            <w:r>
              <w:rPr>
                <w:rFonts w:ascii="Times New Roman" w:eastAsia="Times New Roman" w:hAnsi="Times New Roman"/>
                <w:sz w:val="24"/>
              </w:rPr>
              <w:t>на расчё</w:t>
            </w:r>
            <w:r w:rsidR="00F44130">
              <w:rPr>
                <w:rFonts w:ascii="Times New Roman" w:eastAsia="Times New Roman" w:hAnsi="Times New Roman"/>
                <w:sz w:val="24"/>
              </w:rPr>
              <w:t>тный срок</w:t>
            </w:r>
          </w:p>
        </w:tc>
        <w:tc>
          <w:tcPr>
            <w:tcW w:w="1200" w:type="dxa"/>
            <w:shd w:val="clear" w:color="auto" w:fill="auto"/>
            <w:vAlign w:val="bottom"/>
          </w:tcPr>
          <w:p w:rsidR="00E03CA4" w:rsidRDefault="00E03CA4">
            <w:pPr>
              <w:spacing w:line="0" w:lineRule="atLeast"/>
              <w:rPr>
                <w:rFonts w:ascii="Times New Roman" w:eastAsia="Times New Roman" w:hAnsi="Times New Roman"/>
                <w:sz w:val="24"/>
              </w:rPr>
            </w:pPr>
          </w:p>
        </w:tc>
        <w:tc>
          <w:tcPr>
            <w:tcW w:w="1180" w:type="dxa"/>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460"/>
        </w:trPr>
        <w:tc>
          <w:tcPr>
            <w:tcW w:w="5060" w:type="dxa"/>
            <w:shd w:val="clear" w:color="auto" w:fill="auto"/>
            <w:vAlign w:val="bottom"/>
          </w:tcPr>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 среднесуточные (за год)</w:t>
            </w:r>
          </w:p>
        </w:tc>
        <w:tc>
          <w:tcPr>
            <w:tcW w:w="1200" w:type="dxa"/>
            <w:shd w:val="clear" w:color="auto" w:fill="auto"/>
            <w:vAlign w:val="bottom"/>
          </w:tcPr>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0,16</w:t>
            </w:r>
          </w:p>
        </w:tc>
        <w:tc>
          <w:tcPr>
            <w:tcW w:w="1180" w:type="dxa"/>
            <w:shd w:val="clear" w:color="auto" w:fill="auto"/>
            <w:vAlign w:val="bottom"/>
          </w:tcPr>
          <w:p w:rsidR="00E03CA4" w:rsidRDefault="00F44130">
            <w:pPr>
              <w:spacing w:line="0" w:lineRule="atLeast"/>
              <w:ind w:left="60"/>
              <w:rPr>
                <w:rFonts w:ascii="Times New Roman" w:eastAsia="Times New Roman" w:hAnsi="Times New Roman"/>
                <w:sz w:val="24"/>
              </w:rPr>
            </w:pPr>
            <w:r>
              <w:rPr>
                <w:rFonts w:ascii="Times New Roman" w:eastAsia="Times New Roman" w:hAnsi="Times New Roman"/>
                <w:sz w:val="24"/>
              </w:rPr>
              <w:t>тыс. м</w:t>
            </w:r>
            <w:r>
              <w:rPr>
                <w:rFonts w:ascii="Times New Roman" w:eastAsia="Times New Roman" w:hAnsi="Times New Roman"/>
                <w:sz w:val="32"/>
                <w:vertAlign w:val="superscript"/>
              </w:rPr>
              <w:t>3</w:t>
            </w:r>
            <w:r>
              <w:rPr>
                <w:rFonts w:ascii="Times New Roman" w:eastAsia="Times New Roman" w:hAnsi="Times New Roman"/>
                <w:sz w:val="24"/>
              </w:rPr>
              <w:t>сут</w:t>
            </w:r>
          </w:p>
        </w:tc>
      </w:tr>
      <w:tr w:rsidR="00E03CA4">
        <w:trPr>
          <w:trHeight w:val="415"/>
        </w:trPr>
        <w:tc>
          <w:tcPr>
            <w:tcW w:w="5060" w:type="dxa"/>
            <w:shd w:val="clear" w:color="auto" w:fill="auto"/>
            <w:vAlign w:val="bottom"/>
          </w:tcPr>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 в сутки максимального водопотребления</w:t>
            </w:r>
          </w:p>
        </w:tc>
        <w:tc>
          <w:tcPr>
            <w:tcW w:w="1200" w:type="dxa"/>
            <w:shd w:val="clear" w:color="auto" w:fill="auto"/>
            <w:vAlign w:val="bottom"/>
          </w:tcPr>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0,19</w:t>
            </w:r>
          </w:p>
        </w:tc>
        <w:tc>
          <w:tcPr>
            <w:tcW w:w="1180" w:type="dxa"/>
            <w:shd w:val="clear" w:color="auto" w:fill="auto"/>
            <w:vAlign w:val="bottom"/>
          </w:tcPr>
          <w:p w:rsidR="00E03CA4" w:rsidRDefault="00F44130">
            <w:pPr>
              <w:spacing w:line="0" w:lineRule="atLeast"/>
              <w:ind w:left="60"/>
              <w:rPr>
                <w:rFonts w:ascii="Times New Roman" w:eastAsia="Times New Roman" w:hAnsi="Times New Roman"/>
                <w:w w:val="95"/>
                <w:sz w:val="24"/>
              </w:rPr>
            </w:pPr>
            <w:r>
              <w:rPr>
                <w:rFonts w:ascii="Times New Roman" w:eastAsia="Times New Roman" w:hAnsi="Times New Roman"/>
                <w:w w:val="95"/>
                <w:sz w:val="24"/>
              </w:rPr>
              <w:t>тыс. м</w:t>
            </w:r>
            <w:r>
              <w:rPr>
                <w:rFonts w:ascii="Times New Roman" w:eastAsia="Times New Roman" w:hAnsi="Times New Roman"/>
                <w:w w:val="95"/>
                <w:sz w:val="32"/>
                <w:vertAlign w:val="superscript"/>
              </w:rPr>
              <w:t>3</w:t>
            </w:r>
            <w:r>
              <w:rPr>
                <w:rFonts w:ascii="Times New Roman" w:eastAsia="Times New Roman" w:hAnsi="Times New Roman"/>
                <w:w w:val="95"/>
                <w:sz w:val="24"/>
              </w:rPr>
              <w:t>/сут</w:t>
            </w:r>
          </w:p>
        </w:tc>
      </w:tr>
    </w:tbl>
    <w:p w:rsidR="00E03CA4" w:rsidRDefault="00F44130">
      <w:pPr>
        <w:spacing w:line="200" w:lineRule="exact"/>
        <w:rPr>
          <w:rFonts w:ascii="Times New Roman" w:eastAsia="Times New Roman" w:hAnsi="Times New Roman"/>
        </w:rPr>
      </w:pPr>
      <w:r>
        <w:rPr>
          <w:rFonts w:ascii="Times New Roman" w:eastAsia="Times New Roman" w:hAnsi="Times New Roman"/>
          <w:noProof/>
          <w:w w:val="95"/>
          <w:sz w:val="24"/>
        </w:rPr>
        <w:drawing>
          <wp:anchor distT="0" distB="0" distL="114300" distR="114300" simplePos="0" relativeHeight="251660800" behindDoc="1" locked="0" layoutInCell="0" allowOverlap="1">
            <wp:simplePos x="0" y="0"/>
            <wp:positionH relativeFrom="column">
              <wp:posOffset>180975</wp:posOffset>
            </wp:positionH>
            <wp:positionV relativeFrom="paragraph">
              <wp:posOffset>-736600</wp:posOffset>
            </wp:positionV>
            <wp:extent cx="140335" cy="184150"/>
            <wp:effectExtent l="0" t="0" r="0" b="0"/>
            <wp:wrapNone/>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4150"/>
                    </a:xfrm>
                    <a:prstGeom prst="rect">
                      <a:avLst/>
                    </a:prstGeom>
                    <a:noFill/>
                  </pic:spPr>
                </pic:pic>
              </a:graphicData>
            </a:graphic>
          </wp:anchor>
        </w:drawing>
      </w:r>
    </w:p>
    <w:p w:rsidR="00E03CA4" w:rsidRDefault="00E03CA4">
      <w:pPr>
        <w:spacing w:line="391" w:lineRule="exact"/>
        <w:rPr>
          <w:rFonts w:ascii="Times New Roman" w:eastAsia="Times New Roman" w:hAnsi="Times New Roman"/>
        </w:rPr>
      </w:pPr>
    </w:p>
    <w:p w:rsidR="00E03CA4" w:rsidRDefault="00F44130">
      <w:pPr>
        <w:spacing w:line="214" w:lineRule="auto"/>
        <w:ind w:left="3020" w:right="460" w:hanging="2654"/>
        <w:rPr>
          <w:rFonts w:ascii="Times New Roman" w:eastAsia="Times New Roman" w:hAnsi="Times New Roman"/>
          <w:b/>
          <w:sz w:val="28"/>
        </w:rPr>
      </w:pPr>
      <w:r>
        <w:rPr>
          <w:rFonts w:ascii="Times New Roman" w:eastAsia="Times New Roman" w:hAnsi="Times New Roman"/>
          <w:b/>
          <w:sz w:val="28"/>
        </w:rPr>
        <w:t>1.3 Перспективное потребление коммунальных ресурсов в</w:t>
      </w:r>
      <w:r w:rsidR="00832BC4">
        <w:rPr>
          <w:rFonts w:ascii="Times New Roman" w:eastAsia="Times New Roman" w:hAnsi="Times New Roman"/>
          <w:b/>
          <w:sz w:val="28"/>
        </w:rPr>
        <w:t xml:space="preserve"> </w:t>
      </w:r>
      <w:r>
        <w:rPr>
          <w:rFonts w:ascii="Times New Roman" w:eastAsia="Times New Roman" w:hAnsi="Times New Roman"/>
          <w:b/>
          <w:sz w:val="28"/>
        </w:rPr>
        <w:t>сфере водоснабжения</w:t>
      </w:r>
    </w:p>
    <w:p w:rsidR="00E03CA4" w:rsidRDefault="00E03CA4">
      <w:pPr>
        <w:spacing w:line="200" w:lineRule="exact"/>
        <w:rPr>
          <w:rFonts w:ascii="Times New Roman" w:eastAsia="Times New Roman" w:hAnsi="Times New Roman"/>
        </w:rPr>
      </w:pPr>
    </w:p>
    <w:p w:rsidR="00E03CA4" w:rsidRDefault="00E03CA4">
      <w:pPr>
        <w:spacing w:line="324" w:lineRule="exact"/>
        <w:rPr>
          <w:rFonts w:ascii="Times New Roman" w:eastAsia="Times New Roman" w:hAnsi="Times New Roman"/>
        </w:rPr>
      </w:pPr>
    </w:p>
    <w:p w:rsidR="00E03CA4" w:rsidRDefault="00F44130">
      <w:pPr>
        <w:spacing w:line="349" w:lineRule="auto"/>
        <w:ind w:right="60" w:firstLine="708"/>
        <w:jc w:val="both"/>
        <w:rPr>
          <w:rFonts w:ascii="Times New Roman" w:eastAsia="Times New Roman" w:hAnsi="Times New Roman"/>
          <w:sz w:val="24"/>
        </w:rPr>
      </w:pPr>
      <w:r>
        <w:rPr>
          <w:rFonts w:ascii="Times New Roman" w:eastAsia="Times New Roman" w:hAnsi="Times New Roman"/>
          <w:sz w:val="24"/>
        </w:rPr>
        <w:t>Схема хозяйственно-питьевого водоснабжения с. Новолетники принята однозонной,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Проектом предусматривается строительство водозаборных сооружений (скважинный водозабор) с обеспечением водоочистки.</w:t>
      </w:r>
    </w:p>
    <w:p w:rsidR="00E03CA4" w:rsidRDefault="00E03CA4">
      <w:pPr>
        <w:spacing w:line="77" w:lineRule="exact"/>
        <w:rPr>
          <w:rFonts w:ascii="Times New Roman" w:eastAsia="Times New Roman" w:hAnsi="Times New Roman"/>
        </w:rPr>
      </w:pPr>
    </w:p>
    <w:p w:rsidR="00E03CA4" w:rsidRDefault="005768AC">
      <w:pPr>
        <w:spacing w:line="308" w:lineRule="auto"/>
        <w:ind w:right="60" w:firstLine="708"/>
        <w:jc w:val="both"/>
        <w:rPr>
          <w:rFonts w:ascii="Times New Roman" w:eastAsia="Times New Roman" w:hAnsi="Times New Roman"/>
          <w:sz w:val="24"/>
        </w:rPr>
      </w:pPr>
      <w:r>
        <w:rPr>
          <w:rFonts w:ascii="Times New Roman" w:eastAsia="Times New Roman" w:hAnsi="Times New Roman"/>
          <w:sz w:val="24"/>
        </w:rPr>
        <w:t xml:space="preserve">Водоснабжение п.Успенский </w:t>
      </w:r>
      <w:r w:rsidR="00F44130">
        <w:rPr>
          <w:rFonts w:ascii="Times New Roman" w:eastAsia="Times New Roman" w:hAnsi="Times New Roman"/>
          <w:sz w:val="24"/>
        </w:rPr>
        <w:t>3</w:t>
      </w:r>
      <w:r>
        <w:rPr>
          <w:rFonts w:ascii="Times New Roman" w:eastAsia="Times New Roman" w:hAnsi="Times New Roman"/>
          <w:sz w:val="24"/>
        </w:rPr>
        <w:t>-й</w:t>
      </w:r>
      <w:r w:rsidR="00F44130">
        <w:rPr>
          <w:rFonts w:ascii="Times New Roman" w:eastAsia="Times New Roman" w:hAnsi="Times New Roman"/>
          <w:sz w:val="24"/>
        </w:rPr>
        <w:t xml:space="preserve"> осуществляется по сложившейся схеме из локальных источников водоснабжения.</w:t>
      </w:r>
    </w:p>
    <w:p w:rsidR="00E03CA4" w:rsidRDefault="00E03CA4">
      <w:pPr>
        <w:spacing w:line="120" w:lineRule="exact"/>
        <w:rPr>
          <w:rFonts w:ascii="Times New Roman" w:eastAsia="Times New Roman" w:hAnsi="Times New Roman"/>
        </w:rPr>
      </w:pPr>
    </w:p>
    <w:p w:rsidR="00E03CA4" w:rsidRDefault="00F44130">
      <w:pPr>
        <w:spacing w:line="334" w:lineRule="auto"/>
        <w:ind w:right="60" w:firstLine="708"/>
        <w:jc w:val="both"/>
        <w:rPr>
          <w:rFonts w:ascii="Times New Roman" w:eastAsia="Times New Roman" w:hAnsi="Times New Roman"/>
          <w:sz w:val="24"/>
        </w:rPr>
      </w:pPr>
      <w:r>
        <w:rPr>
          <w:rFonts w:ascii="Times New Roman" w:eastAsia="Times New Roman" w:hAnsi="Times New Roman"/>
          <w:sz w:val="24"/>
        </w:rPr>
        <w:t>Водопроводная сеть с. Новолетники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93" w:lineRule="exact"/>
        <w:rPr>
          <w:rFonts w:ascii="Times New Roman" w:eastAsia="Times New Roman" w:hAnsi="Times New Roman"/>
        </w:rPr>
      </w:pPr>
    </w:p>
    <w:p w:rsidR="00E03CA4" w:rsidRDefault="00F44130">
      <w:pPr>
        <w:spacing w:line="0" w:lineRule="atLeast"/>
        <w:ind w:left="8860"/>
        <w:rPr>
          <w:rFonts w:ascii="Arial" w:eastAsia="Arial" w:hAnsi="Arial"/>
        </w:rPr>
      </w:pPr>
      <w:r>
        <w:rPr>
          <w:rFonts w:ascii="Arial" w:eastAsia="Arial" w:hAnsi="Arial"/>
        </w:rPr>
        <w:t>11</w:t>
      </w:r>
    </w:p>
    <w:p w:rsidR="00E03CA4" w:rsidRDefault="00E03CA4">
      <w:pPr>
        <w:spacing w:line="0" w:lineRule="atLeast"/>
        <w:ind w:left="8860"/>
        <w:rPr>
          <w:rFonts w:ascii="Arial" w:eastAsia="Arial" w:hAnsi="Arial"/>
        </w:rPr>
        <w:sectPr w:rsidR="00E03CA4">
          <w:pgSz w:w="11900" w:h="16838"/>
          <w:pgMar w:top="548" w:right="1060" w:bottom="666" w:left="1700" w:header="0" w:footer="0" w:gutter="0"/>
          <w:cols w:space="0" w:equalWidth="0">
            <w:col w:w="9140"/>
          </w:cols>
          <w:docGrid w:linePitch="360"/>
        </w:sectPr>
      </w:pPr>
    </w:p>
    <w:tbl>
      <w:tblPr>
        <w:tblW w:w="0" w:type="auto"/>
        <w:tblInd w:w="10" w:type="dxa"/>
        <w:tblLayout w:type="fixed"/>
        <w:tblCellMar>
          <w:left w:w="0" w:type="dxa"/>
          <w:right w:w="0" w:type="dxa"/>
        </w:tblCellMar>
        <w:tblLook w:val="0000"/>
      </w:tblPr>
      <w:tblGrid>
        <w:gridCol w:w="1060"/>
        <w:gridCol w:w="6400"/>
        <w:gridCol w:w="2080"/>
      </w:tblGrid>
      <w:tr w:rsidR="00E03CA4">
        <w:trPr>
          <w:trHeight w:val="278"/>
        </w:trPr>
        <w:tc>
          <w:tcPr>
            <w:tcW w:w="1060" w:type="dxa"/>
            <w:tcBorders>
              <w:top w:val="single" w:sz="8" w:space="0" w:color="auto"/>
              <w:left w:val="single" w:sz="8" w:space="0" w:color="auto"/>
              <w:right w:val="single" w:sz="8" w:space="0" w:color="auto"/>
            </w:tcBorders>
            <w:shd w:val="clear" w:color="auto" w:fill="auto"/>
            <w:vAlign w:val="bottom"/>
          </w:tcPr>
          <w:p w:rsidR="00E03CA4" w:rsidRDefault="00F44130">
            <w:pPr>
              <w:spacing w:line="0" w:lineRule="atLeast"/>
              <w:jc w:val="center"/>
              <w:rPr>
                <w:rFonts w:ascii="Times New Roman" w:eastAsia="Times New Roman" w:hAnsi="Times New Roman"/>
                <w:w w:val="95"/>
                <w:sz w:val="24"/>
              </w:rPr>
            </w:pPr>
            <w:bookmarkStart w:id="11" w:name="page12"/>
            <w:bookmarkEnd w:id="11"/>
            <w:r>
              <w:rPr>
                <w:rFonts w:ascii="Times New Roman" w:eastAsia="Times New Roman" w:hAnsi="Times New Roman"/>
                <w:w w:val="95"/>
                <w:sz w:val="24"/>
              </w:rPr>
              <w:lastRenderedPageBreak/>
              <w:t>№</w:t>
            </w:r>
          </w:p>
        </w:tc>
        <w:tc>
          <w:tcPr>
            <w:tcW w:w="640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2080" w:type="dxa"/>
            <w:tcBorders>
              <w:top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245"/>
        </w:trPr>
        <w:tc>
          <w:tcPr>
            <w:tcW w:w="1060" w:type="dxa"/>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6400" w:type="dxa"/>
            <w:tcBorders>
              <w:right w:val="single" w:sz="8" w:space="0" w:color="auto"/>
            </w:tcBorders>
            <w:shd w:val="clear" w:color="auto" w:fill="auto"/>
            <w:vAlign w:val="bottom"/>
          </w:tcPr>
          <w:p w:rsidR="00E03CA4" w:rsidRDefault="00F44130">
            <w:pPr>
              <w:spacing w:line="244" w:lineRule="exact"/>
              <w:ind w:left="2500"/>
              <w:rPr>
                <w:rFonts w:ascii="Times New Roman" w:eastAsia="Times New Roman" w:hAnsi="Times New Roman"/>
                <w:sz w:val="24"/>
              </w:rPr>
            </w:pPr>
            <w:r>
              <w:rPr>
                <w:rFonts w:ascii="Times New Roman" w:eastAsia="Times New Roman" w:hAnsi="Times New Roman"/>
                <w:sz w:val="24"/>
              </w:rPr>
              <w:t>Мероприятие</w:t>
            </w:r>
          </w:p>
        </w:tc>
        <w:tc>
          <w:tcPr>
            <w:tcW w:w="2080" w:type="dxa"/>
            <w:tcBorders>
              <w:right w:val="single" w:sz="8" w:space="0" w:color="auto"/>
            </w:tcBorders>
            <w:shd w:val="clear" w:color="auto" w:fill="auto"/>
            <w:vAlign w:val="bottom"/>
          </w:tcPr>
          <w:p w:rsidR="00E03CA4" w:rsidRDefault="00F44130">
            <w:pPr>
              <w:spacing w:line="244" w:lineRule="exact"/>
              <w:ind w:left="360"/>
              <w:rPr>
                <w:rFonts w:ascii="Times New Roman" w:eastAsia="Times New Roman" w:hAnsi="Times New Roman"/>
                <w:sz w:val="24"/>
              </w:rPr>
            </w:pPr>
            <w:r>
              <w:rPr>
                <w:rFonts w:ascii="Times New Roman" w:eastAsia="Times New Roman" w:hAnsi="Times New Roman"/>
                <w:sz w:val="24"/>
              </w:rPr>
              <w:t>Очередность</w:t>
            </w:r>
          </w:p>
        </w:tc>
      </w:tr>
      <w:tr w:rsidR="00E03CA4">
        <w:trPr>
          <w:trHeight w:val="245"/>
        </w:trPr>
        <w:tc>
          <w:tcPr>
            <w:tcW w:w="1060" w:type="dxa"/>
            <w:tcBorders>
              <w:left w:val="single" w:sz="8" w:space="0" w:color="auto"/>
              <w:right w:val="single" w:sz="8" w:space="0" w:color="auto"/>
            </w:tcBorders>
            <w:shd w:val="clear" w:color="auto" w:fill="auto"/>
            <w:vAlign w:val="bottom"/>
          </w:tcPr>
          <w:p w:rsidR="00E03CA4" w:rsidRDefault="00F44130">
            <w:pPr>
              <w:spacing w:line="244" w:lineRule="exact"/>
              <w:jc w:val="center"/>
              <w:rPr>
                <w:rFonts w:ascii="Times New Roman" w:eastAsia="Times New Roman" w:hAnsi="Times New Roman"/>
                <w:w w:val="99"/>
                <w:sz w:val="24"/>
              </w:rPr>
            </w:pPr>
            <w:r>
              <w:rPr>
                <w:rFonts w:ascii="Times New Roman" w:eastAsia="Times New Roman" w:hAnsi="Times New Roman"/>
                <w:w w:val="99"/>
                <w:sz w:val="24"/>
              </w:rPr>
              <w:t>п./п.</w:t>
            </w:r>
          </w:p>
        </w:tc>
        <w:tc>
          <w:tcPr>
            <w:tcW w:w="64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20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21"/>
        </w:trPr>
        <w:tc>
          <w:tcPr>
            <w:tcW w:w="1060" w:type="dxa"/>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0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56"/>
        </w:trPr>
        <w:tc>
          <w:tcPr>
            <w:tcW w:w="1060" w:type="dxa"/>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6400" w:type="dxa"/>
            <w:tcBorders>
              <w:right w:val="single" w:sz="8" w:space="0" w:color="auto"/>
            </w:tcBorders>
            <w:shd w:val="clear" w:color="auto" w:fill="auto"/>
            <w:vAlign w:val="bottom"/>
          </w:tcPr>
          <w:p w:rsidR="00E03CA4" w:rsidRDefault="00F44130">
            <w:pPr>
              <w:spacing w:line="255" w:lineRule="exact"/>
              <w:ind w:left="100"/>
              <w:rPr>
                <w:rFonts w:ascii="Times New Roman" w:eastAsia="Times New Roman" w:hAnsi="Times New Roman"/>
                <w:sz w:val="24"/>
              </w:rPr>
            </w:pPr>
            <w:r>
              <w:rPr>
                <w:rFonts w:ascii="Times New Roman" w:eastAsia="Times New Roman" w:hAnsi="Times New Roman"/>
                <w:sz w:val="24"/>
              </w:rPr>
              <w:t>Уточнение площадки перспективного водозабора с.</w:t>
            </w:r>
          </w:p>
        </w:tc>
        <w:tc>
          <w:tcPr>
            <w:tcW w:w="2080" w:type="dxa"/>
            <w:vMerge w:val="restart"/>
            <w:tcBorders>
              <w:right w:val="single" w:sz="8" w:space="0" w:color="auto"/>
            </w:tcBorders>
            <w:shd w:val="clear" w:color="auto" w:fill="auto"/>
            <w:vAlign w:val="bottom"/>
          </w:tcPr>
          <w:p w:rsidR="00E03CA4" w:rsidRDefault="00F44130">
            <w:pPr>
              <w:spacing w:line="0" w:lineRule="atLeast"/>
              <w:ind w:left="80"/>
              <w:rPr>
                <w:rFonts w:ascii="Times New Roman" w:eastAsia="Times New Roman" w:hAnsi="Times New Roman"/>
                <w:sz w:val="24"/>
              </w:rPr>
            </w:pPr>
            <w:r>
              <w:rPr>
                <w:rFonts w:ascii="Times New Roman" w:eastAsia="Times New Roman" w:hAnsi="Times New Roman"/>
                <w:sz w:val="24"/>
              </w:rPr>
              <w:t>первая очередь</w:t>
            </w:r>
          </w:p>
        </w:tc>
      </w:tr>
      <w:tr w:rsidR="00E03CA4">
        <w:trPr>
          <w:trHeight w:val="252"/>
        </w:trPr>
        <w:tc>
          <w:tcPr>
            <w:tcW w:w="1060" w:type="dxa"/>
            <w:vMerge w:val="restart"/>
            <w:tcBorders>
              <w:left w:val="single" w:sz="8" w:space="0" w:color="auto"/>
              <w:right w:val="single" w:sz="8" w:space="0" w:color="auto"/>
            </w:tcBorders>
            <w:shd w:val="clear" w:color="auto" w:fill="auto"/>
            <w:vAlign w:val="bottom"/>
          </w:tcPr>
          <w:p w:rsidR="00E03CA4" w:rsidRDefault="00F44130">
            <w:pPr>
              <w:spacing w:line="252" w:lineRule="exact"/>
              <w:ind w:right="220"/>
              <w:jc w:val="right"/>
              <w:rPr>
                <w:rFonts w:ascii="Times New Roman" w:eastAsia="Times New Roman" w:hAnsi="Times New Roman"/>
                <w:sz w:val="24"/>
              </w:rPr>
            </w:pPr>
            <w:r>
              <w:rPr>
                <w:rFonts w:ascii="Times New Roman" w:eastAsia="Times New Roman" w:hAnsi="Times New Roman"/>
                <w:sz w:val="24"/>
              </w:rPr>
              <w:t>1.</w:t>
            </w:r>
          </w:p>
        </w:tc>
        <w:tc>
          <w:tcPr>
            <w:tcW w:w="6400" w:type="dxa"/>
            <w:vMerge w:val="restart"/>
            <w:tcBorders>
              <w:right w:val="single" w:sz="8" w:space="0" w:color="auto"/>
            </w:tcBorders>
            <w:shd w:val="clear" w:color="auto" w:fill="auto"/>
            <w:vAlign w:val="bottom"/>
          </w:tcPr>
          <w:p w:rsidR="00E03CA4" w:rsidRDefault="00F44130">
            <w:pPr>
              <w:spacing w:line="0" w:lineRule="atLeast"/>
              <w:ind w:left="100"/>
              <w:rPr>
                <w:rFonts w:ascii="Times New Roman" w:eastAsia="Times New Roman" w:hAnsi="Times New Roman"/>
                <w:sz w:val="24"/>
              </w:rPr>
            </w:pPr>
            <w:r>
              <w:rPr>
                <w:rFonts w:ascii="Times New Roman" w:eastAsia="Times New Roman" w:hAnsi="Times New Roman"/>
                <w:sz w:val="24"/>
              </w:rPr>
              <w:t>Новолетники. Утверждение запасов.</w:t>
            </w:r>
          </w:p>
        </w:tc>
        <w:tc>
          <w:tcPr>
            <w:tcW w:w="208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4"/>
        </w:trPr>
        <w:tc>
          <w:tcPr>
            <w:tcW w:w="1060" w:type="dxa"/>
            <w:vMerge/>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64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221"/>
        </w:trPr>
        <w:tc>
          <w:tcPr>
            <w:tcW w:w="1060" w:type="dxa"/>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0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77"/>
        </w:trPr>
        <w:tc>
          <w:tcPr>
            <w:tcW w:w="1060" w:type="dxa"/>
            <w:vMerge w:val="restart"/>
            <w:tcBorders>
              <w:left w:val="single" w:sz="8" w:space="0" w:color="auto"/>
              <w:right w:val="single" w:sz="8" w:space="0" w:color="auto"/>
            </w:tcBorders>
            <w:shd w:val="clear" w:color="auto" w:fill="auto"/>
            <w:vAlign w:val="bottom"/>
          </w:tcPr>
          <w:p w:rsidR="00E03CA4" w:rsidRDefault="00F44130">
            <w:pPr>
              <w:spacing w:line="0" w:lineRule="atLeast"/>
              <w:ind w:right="220"/>
              <w:jc w:val="right"/>
              <w:rPr>
                <w:rFonts w:ascii="Times New Roman" w:eastAsia="Times New Roman" w:hAnsi="Times New Roman"/>
                <w:sz w:val="24"/>
              </w:rPr>
            </w:pPr>
            <w:r>
              <w:rPr>
                <w:rFonts w:ascii="Times New Roman" w:eastAsia="Times New Roman" w:hAnsi="Times New Roman"/>
                <w:sz w:val="24"/>
              </w:rPr>
              <w:t>2.</w:t>
            </w:r>
          </w:p>
        </w:tc>
        <w:tc>
          <w:tcPr>
            <w:tcW w:w="6400" w:type="dxa"/>
            <w:tcBorders>
              <w:right w:val="single" w:sz="8" w:space="0" w:color="auto"/>
            </w:tcBorders>
            <w:shd w:val="clear" w:color="auto" w:fill="auto"/>
            <w:vAlign w:val="bottom"/>
          </w:tcPr>
          <w:p w:rsidR="00E03CA4" w:rsidRDefault="00F44130">
            <w:pPr>
              <w:spacing w:line="0" w:lineRule="atLeast"/>
              <w:ind w:left="100"/>
              <w:rPr>
                <w:rFonts w:ascii="Times New Roman" w:eastAsia="Times New Roman" w:hAnsi="Times New Roman"/>
                <w:sz w:val="24"/>
              </w:rPr>
            </w:pPr>
            <w:r>
              <w:rPr>
                <w:rFonts w:ascii="Times New Roman" w:eastAsia="Times New Roman" w:hAnsi="Times New Roman"/>
                <w:sz w:val="24"/>
              </w:rPr>
              <w:t>Строительство скважинного водозабора с. Новолетники</w:t>
            </w:r>
          </w:p>
        </w:tc>
        <w:tc>
          <w:tcPr>
            <w:tcW w:w="2080" w:type="dxa"/>
            <w:tcBorders>
              <w:right w:val="single" w:sz="8" w:space="0" w:color="auto"/>
            </w:tcBorders>
            <w:shd w:val="clear" w:color="auto" w:fill="auto"/>
            <w:vAlign w:val="bottom"/>
          </w:tcPr>
          <w:p w:rsidR="00E03CA4" w:rsidRDefault="00F44130">
            <w:pPr>
              <w:spacing w:line="0" w:lineRule="atLeast"/>
              <w:ind w:left="80"/>
              <w:rPr>
                <w:rFonts w:ascii="Times New Roman" w:eastAsia="Times New Roman" w:hAnsi="Times New Roman"/>
                <w:sz w:val="24"/>
              </w:rPr>
            </w:pPr>
            <w:r>
              <w:rPr>
                <w:rFonts w:ascii="Times New Roman" w:eastAsia="Times New Roman" w:hAnsi="Times New Roman"/>
                <w:sz w:val="24"/>
              </w:rPr>
              <w:t>первая очередь</w:t>
            </w:r>
          </w:p>
        </w:tc>
      </w:tr>
      <w:tr w:rsidR="00E03CA4">
        <w:trPr>
          <w:trHeight w:val="103"/>
        </w:trPr>
        <w:tc>
          <w:tcPr>
            <w:tcW w:w="1060" w:type="dxa"/>
            <w:vMerge/>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4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0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135"/>
        </w:trPr>
        <w:tc>
          <w:tcPr>
            <w:tcW w:w="1060" w:type="dxa"/>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64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20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r>
      <w:tr w:rsidR="00E03CA4">
        <w:trPr>
          <w:trHeight w:val="256"/>
        </w:trPr>
        <w:tc>
          <w:tcPr>
            <w:tcW w:w="1060" w:type="dxa"/>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6400" w:type="dxa"/>
            <w:tcBorders>
              <w:right w:val="single" w:sz="8" w:space="0" w:color="auto"/>
            </w:tcBorders>
            <w:shd w:val="clear" w:color="auto" w:fill="auto"/>
            <w:vAlign w:val="bottom"/>
          </w:tcPr>
          <w:p w:rsidR="00E03CA4" w:rsidRDefault="00F44130">
            <w:pPr>
              <w:spacing w:line="255" w:lineRule="exact"/>
              <w:ind w:left="100"/>
              <w:rPr>
                <w:rFonts w:ascii="Times New Roman" w:eastAsia="Times New Roman" w:hAnsi="Times New Roman"/>
                <w:sz w:val="24"/>
              </w:rPr>
            </w:pPr>
            <w:r>
              <w:rPr>
                <w:rFonts w:ascii="Times New Roman" w:eastAsia="Times New Roman" w:hAnsi="Times New Roman"/>
                <w:sz w:val="24"/>
              </w:rPr>
              <w:t>Строительство водопроводных очистных сооружений</w:t>
            </w:r>
          </w:p>
        </w:tc>
        <w:tc>
          <w:tcPr>
            <w:tcW w:w="2080" w:type="dxa"/>
            <w:vMerge w:val="restart"/>
            <w:tcBorders>
              <w:right w:val="single" w:sz="8" w:space="0" w:color="auto"/>
            </w:tcBorders>
            <w:shd w:val="clear" w:color="auto" w:fill="auto"/>
            <w:vAlign w:val="bottom"/>
          </w:tcPr>
          <w:p w:rsidR="00E03CA4" w:rsidRDefault="00F44130">
            <w:pPr>
              <w:spacing w:line="0" w:lineRule="atLeast"/>
              <w:ind w:left="80"/>
              <w:rPr>
                <w:rFonts w:ascii="Times New Roman" w:eastAsia="Times New Roman" w:hAnsi="Times New Roman"/>
                <w:sz w:val="24"/>
              </w:rPr>
            </w:pPr>
            <w:r>
              <w:rPr>
                <w:rFonts w:ascii="Times New Roman" w:eastAsia="Times New Roman" w:hAnsi="Times New Roman"/>
                <w:sz w:val="24"/>
              </w:rPr>
              <w:t>первая очередь</w:t>
            </w:r>
          </w:p>
        </w:tc>
      </w:tr>
      <w:tr w:rsidR="00E03CA4">
        <w:trPr>
          <w:trHeight w:val="252"/>
        </w:trPr>
        <w:tc>
          <w:tcPr>
            <w:tcW w:w="1060" w:type="dxa"/>
            <w:vMerge w:val="restart"/>
            <w:tcBorders>
              <w:left w:val="single" w:sz="8" w:space="0" w:color="auto"/>
              <w:right w:val="single" w:sz="8" w:space="0" w:color="auto"/>
            </w:tcBorders>
            <w:shd w:val="clear" w:color="auto" w:fill="auto"/>
            <w:vAlign w:val="bottom"/>
          </w:tcPr>
          <w:p w:rsidR="00E03CA4" w:rsidRDefault="00F44130">
            <w:pPr>
              <w:spacing w:line="252" w:lineRule="exact"/>
              <w:ind w:right="220"/>
              <w:jc w:val="right"/>
              <w:rPr>
                <w:rFonts w:ascii="Times New Roman" w:eastAsia="Times New Roman" w:hAnsi="Times New Roman"/>
                <w:sz w:val="24"/>
              </w:rPr>
            </w:pPr>
            <w:r>
              <w:rPr>
                <w:rFonts w:ascii="Times New Roman" w:eastAsia="Times New Roman" w:hAnsi="Times New Roman"/>
                <w:sz w:val="24"/>
              </w:rPr>
              <w:t>3.</w:t>
            </w:r>
          </w:p>
        </w:tc>
        <w:tc>
          <w:tcPr>
            <w:tcW w:w="6400" w:type="dxa"/>
            <w:vMerge w:val="restart"/>
            <w:tcBorders>
              <w:right w:val="single" w:sz="8" w:space="0" w:color="auto"/>
            </w:tcBorders>
            <w:shd w:val="clear" w:color="auto" w:fill="auto"/>
            <w:vAlign w:val="bottom"/>
          </w:tcPr>
          <w:p w:rsidR="00E03CA4" w:rsidRDefault="00F44130">
            <w:pPr>
              <w:spacing w:line="0" w:lineRule="atLeast"/>
              <w:ind w:left="100"/>
              <w:rPr>
                <w:rFonts w:ascii="Times New Roman" w:eastAsia="Times New Roman" w:hAnsi="Times New Roman"/>
                <w:sz w:val="24"/>
              </w:rPr>
            </w:pPr>
            <w:r>
              <w:rPr>
                <w:rFonts w:ascii="Times New Roman" w:eastAsia="Times New Roman" w:hAnsi="Times New Roman"/>
                <w:sz w:val="24"/>
              </w:rPr>
              <w:t>с. Новолетники</w:t>
            </w:r>
          </w:p>
        </w:tc>
        <w:tc>
          <w:tcPr>
            <w:tcW w:w="208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4"/>
        </w:trPr>
        <w:tc>
          <w:tcPr>
            <w:tcW w:w="1060" w:type="dxa"/>
            <w:vMerge/>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64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221"/>
        </w:trPr>
        <w:tc>
          <w:tcPr>
            <w:tcW w:w="1060" w:type="dxa"/>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0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56"/>
        </w:trPr>
        <w:tc>
          <w:tcPr>
            <w:tcW w:w="1060" w:type="dxa"/>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6400" w:type="dxa"/>
            <w:tcBorders>
              <w:right w:val="single" w:sz="8" w:space="0" w:color="auto"/>
            </w:tcBorders>
            <w:shd w:val="clear" w:color="auto" w:fill="auto"/>
            <w:vAlign w:val="bottom"/>
          </w:tcPr>
          <w:p w:rsidR="00E03CA4" w:rsidRDefault="00F44130">
            <w:pPr>
              <w:spacing w:line="255" w:lineRule="exact"/>
              <w:ind w:left="100"/>
              <w:rPr>
                <w:rFonts w:ascii="Times New Roman" w:eastAsia="Times New Roman" w:hAnsi="Times New Roman"/>
                <w:sz w:val="24"/>
              </w:rPr>
            </w:pPr>
            <w:r>
              <w:rPr>
                <w:rFonts w:ascii="Times New Roman" w:eastAsia="Times New Roman" w:hAnsi="Times New Roman"/>
                <w:sz w:val="24"/>
              </w:rPr>
              <w:t>Строительство распределителных сетей водоснабжения</w:t>
            </w:r>
          </w:p>
        </w:tc>
        <w:tc>
          <w:tcPr>
            <w:tcW w:w="2080" w:type="dxa"/>
            <w:vMerge w:val="restart"/>
            <w:tcBorders>
              <w:right w:val="single" w:sz="8" w:space="0" w:color="auto"/>
            </w:tcBorders>
            <w:shd w:val="clear" w:color="auto" w:fill="auto"/>
            <w:vAlign w:val="bottom"/>
          </w:tcPr>
          <w:p w:rsidR="00E03CA4" w:rsidRDefault="00F44130">
            <w:pPr>
              <w:spacing w:line="0" w:lineRule="atLeast"/>
              <w:ind w:left="80"/>
              <w:rPr>
                <w:rFonts w:ascii="Times New Roman" w:eastAsia="Times New Roman" w:hAnsi="Times New Roman"/>
                <w:sz w:val="24"/>
              </w:rPr>
            </w:pPr>
            <w:r>
              <w:rPr>
                <w:rFonts w:ascii="Times New Roman" w:eastAsia="Times New Roman" w:hAnsi="Times New Roman"/>
                <w:sz w:val="24"/>
              </w:rPr>
              <w:t>первая очередь</w:t>
            </w:r>
          </w:p>
        </w:tc>
      </w:tr>
      <w:tr w:rsidR="00E03CA4">
        <w:trPr>
          <w:trHeight w:val="252"/>
        </w:trPr>
        <w:tc>
          <w:tcPr>
            <w:tcW w:w="1060" w:type="dxa"/>
            <w:vMerge w:val="restart"/>
            <w:tcBorders>
              <w:left w:val="single" w:sz="8" w:space="0" w:color="auto"/>
              <w:right w:val="single" w:sz="8" w:space="0" w:color="auto"/>
            </w:tcBorders>
            <w:shd w:val="clear" w:color="auto" w:fill="auto"/>
            <w:vAlign w:val="bottom"/>
          </w:tcPr>
          <w:p w:rsidR="00E03CA4" w:rsidRDefault="00F44130">
            <w:pPr>
              <w:spacing w:line="252" w:lineRule="exact"/>
              <w:ind w:right="220"/>
              <w:jc w:val="right"/>
              <w:rPr>
                <w:rFonts w:ascii="Times New Roman" w:eastAsia="Times New Roman" w:hAnsi="Times New Roman"/>
                <w:sz w:val="24"/>
              </w:rPr>
            </w:pPr>
            <w:r>
              <w:rPr>
                <w:rFonts w:ascii="Times New Roman" w:eastAsia="Times New Roman" w:hAnsi="Times New Roman"/>
                <w:sz w:val="24"/>
              </w:rPr>
              <w:t>4.</w:t>
            </w:r>
          </w:p>
        </w:tc>
        <w:tc>
          <w:tcPr>
            <w:tcW w:w="6400" w:type="dxa"/>
            <w:vMerge w:val="restart"/>
            <w:tcBorders>
              <w:right w:val="single" w:sz="8" w:space="0" w:color="auto"/>
            </w:tcBorders>
            <w:shd w:val="clear" w:color="auto" w:fill="auto"/>
            <w:vAlign w:val="bottom"/>
          </w:tcPr>
          <w:p w:rsidR="00E03CA4" w:rsidRDefault="00F44130">
            <w:pPr>
              <w:spacing w:line="0" w:lineRule="atLeast"/>
              <w:ind w:left="100"/>
              <w:rPr>
                <w:rFonts w:ascii="Times New Roman" w:eastAsia="Times New Roman" w:hAnsi="Times New Roman"/>
                <w:sz w:val="24"/>
              </w:rPr>
            </w:pPr>
            <w:r>
              <w:rPr>
                <w:rFonts w:ascii="Times New Roman" w:eastAsia="Times New Roman" w:hAnsi="Times New Roman"/>
                <w:sz w:val="24"/>
              </w:rPr>
              <w:t>с. Новолетники</w:t>
            </w:r>
          </w:p>
        </w:tc>
        <w:tc>
          <w:tcPr>
            <w:tcW w:w="208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4"/>
        </w:trPr>
        <w:tc>
          <w:tcPr>
            <w:tcW w:w="1060" w:type="dxa"/>
            <w:vMerge/>
            <w:tcBorders>
              <w:left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64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221"/>
        </w:trPr>
        <w:tc>
          <w:tcPr>
            <w:tcW w:w="1060" w:type="dxa"/>
            <w:tcBorders>
              <w:left w:val="single" w:sz="8" w:space="0" w:color="auto"/>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0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bl>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23" w:lineRule="exact"/>
        <w:rPr>
          <w:rFonts w:ascii="Times New Roman" w:eastAsia="Times New Roman" w:hAnsi="Times New Roman"/>
        </w:rPr>
      </w:pPr>
    </w:p>
    <w:p w:rsidR="00E03CA4" w:rsidRDefault="00F44130">
      <w:pPr>
        <w:spacing w:line="0" w:lineRule="atLeast"/>
        <w:ind w:left="1020"/>
        <w:rPr>
          <w:rFonts w:ascii="Times New Roman" w:eastAsia="Times New Roman" w:hAnsi="Times New Roman"/>
          <w:b/>
          <w:sz w:val="24"/>
        </w:rPr>
      </w:pPr>
      <w:r>
        <w:rPr>
          <w:rFonts w:ascii="Times New Roman" w:eastAsia="Times New Roman" w:hAnsi="Times New Roman"/>
          <w:b/>
          <w:sz w:val="24"/>
        </w:rPr>
        <w:t>Расход воды на хозяйственно-питьевые нужды на I-ую очередь</w:t>
      </w:r>
    </w:p>
    <w:p w:rsidR="00E03CA4" w:rsidRDefault="00E03CA4">
      <w:pPr>
        <w:spacing w:line="271" w:lineRule="exact"/>
        <w:rPr>
          <w:rFonts w:ascii="Times New Roman" w:eastAsia="Times New Roman" w:hAnsi="Times New Roman"/>
        </w:rPr>
      </w:pPr>
    </w:p>
    <w:p w:rsidR="00E03CA4" w:rsidRDefault="00F44130">
      <w:pPr>
        <w:spacing w:line="0" w:lineRule="atLeast"/>
        <w:ind w:left="7780"/>
        <w:rPr>
          <w:rFonts w:ascii="Times New Roman" w:eastAsia="Times New Roman" w:hAnsi="Times New Roman"/>
          <w:sz w:val="24"/>
        </w:rPr>
      </w:pPr>
      <w:r>
        <w:rPr>
          <w:rFonts w:ascii="Times New Roman" w:eastAsia="Times New Roman" w:hAnsi="Times New Roman"/>
          <w:sz w:val="24"/>
        </w:rPr>
        <w:t>ТАБЛИЦА 5</w:t>
      </w:r>
    </w:p>
    <w:tbl>
      <w:tblPr>
        <w:tblW w:w="0" w:type="auto"/>
        <w:tblInd w:w="10" w:type="dxa"/>
        <w:tblLayout w:type="fixed"/>
        <w:tblCellMar>
          <w:left w:w="0" w:type="dxa"/>
          <w:right w:w="0" w:type="dxa"/>
        </w:tblCellMar>
        <w:tblLook w:val="0000"/>
      </w:tblPr>
      <w:tblGrid>
        <w:gridCol w:w="120"/>
        <w:gridCol w:w="520"/>
        <w:gridCol w:w="120"/>
        <w:gridCol w:w="100"/>
        <w:gridCol w:w="3140"/>
        <w:gridCol w:w="120"/>
        <w:gridCol w:w="100"/>
        <w:gridCol w:w="1500"/>
        <w:gridCol w:w="140"/>
        <w:gridCol w:w="80"/>
        <w:gridCol w:w="300"/>
        <w:gridCol w:w="860"/>
        <w:gridCol w:w="680"/>
        <w:gridCol w:w="220"/>
        <w:gridCol w:w="680"/>
        <w:gridCol w:w="260"/>
        <w:gridCol w:w="660"/>
        <w:gridCol w:w="260"/>
      </w:tblGrid>
      <w:tr w:rsidR="00E03CA4">
        <w:trPr>
          <w:trHeight w:val="424"/>
        </w:trPr>
        <w:tc>
          <w:tcPr>
            <w:tcW w:w="12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52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92"/>
              </w:rPr>
            </w:pPr>
            <w:r>
              <w:rPr>
                <w:rFonts w:ascii="Arial" w:eastAsia="Arial" w:hAnsi="Arial"/>
                <w:w w:val="92"/>
              </w:rPr>
              <w:t>№</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14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98"/>
              </w:rPr>
            </w:pPr>
            <w:r>
              <w:rPr>
                <w:rFonts w:ascii="Arial" w:eastAsia="Arial" w:hAnsi="Arial"/>
                <w:w w:val="98"/>
              </w:rPr>
              <w:t>Благоустройство жилой</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5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4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60" w:type="dxa"/>
            <w:tcBorders>
              <w:top w:val="single" w:sz="8" w:space="0" w:color="auto"/>
              <w:right w:val="single" w:sz="8" w:space="0" w:color="auto"/>
            </w:tcBorders>
            <w:shd w:val="clear" w:color="auto" w:fill="E0E0E0"/>
            <w:textDirection w:val="btLr"/>
            <w:vAlign w:val="bottom"/>
          </w:tcPr>
          <w:p w:rsidR="00E03CA4" w:rsidRDefault="00E03CA4" w:rsidP="005768AC">
            <w:pPr>
              <w:spacing w:line="0" w:lineRule="atLeast"/>
              <w:ind w:left="143"/>
              <w:rPr>
                <w:rFonts w:ascii="Arial" w:eastAsia="Arial" w:hAnsi="Arial"/>
                <w:i/>
                <w:w w:val="76"/>
                <w:sz w:val="8"/>
              </w:rPr>
            </w:pPr>
          </w:p>
        </w:tc>
        <w:tc>
          <w:tcPr>
            <w:tcW w:w="680" w:type="dxa"/>
            <w:tcBorders>
              <w:top w:val="single" w:sz="8" w:space="0" w:color="auto"/>
            </w:tcBorders>
            <w:shd w:val="clear" w:color="auto" w:fill="E0E0E0"/>
            <w:textDirection w:val="btLr"/>
            <w:vAlign w:val="bottom"/>
          </w:tcPr>
          <w:p w:rsidR="00E03CA4" w:rsidRDefault="00E03CA4">
            <w:pPr>
              <w:spacing w:line="0" w:lineRule="atLeast"/>
              <w:ind w:left="372"/>
              <w:rPr>
                <w:rFonts w:ascii="Arial" w:eastAsia="Arial" w:hAnsi="Arial"/>
                <w:i/>
                <w:w w:val="79"/>
                <w:sz w:val="7"/>
              </w:rPr>
            </w:pPr>
          </w:p>
        </w:tc>
        <w:tc>
          <w:tcPr>
            <w:tcW w:w="2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680" w:type="dxa"/>
            <w:tcBorders>
              <w:top w:val="single" w:sz="8" w:space="0" w:color="auto"/>
            </w:tcBorders>
            <w:shd w:val="clear" w:color="auto" w:fill="E0E0E0"/>
            <w:textDirection w:val="btLr"/>
            <w:vAlign w:val="bottom"/>
          </w:tcPr>
          <w:p w:rsidR="00E03CA4" w:rsidRDefault="00F44130" w:rsidP="005768AC">
            <w:pPr>
              <w:spacing w:line="0" w:lineRule="atLeast"/>
              <w:ind w:left="373"/>
              <w:rPr>
                <w:rFonts w:ascii="Arial" w:eastAsia="Arial" w:hAnsi="Arial"/>
                <w:i/>
                <w:w w:val="75"/>
                <w:sz w:val="8"/>
              </w:rPr>
            </w:pPr>
            <w:r>
              <w:rPr>
                <w:rFonts w:ascii="Arial" w:eastAsia="Arial" w:hAnsi="Arial"/>
                <w:i/>
                <w:w w:val="75"/>
                <w:sz w:val="8"/>
              </w:rPr>
              <w:t>п.</w:t>
            </w:r>
            <w:r w:rsidR="005768AC">
              <w:rPr>
                <w:rFonts w:ascii="Arial" w:eastAsia="Arial" w:hAnsi="Arial"/>
                <w:i/>
                <w:w w:val="75"/>
                <w:sz w:val="8"/>
              </w:rPr>
              <w:t xml:space="preserve"> </w:t>
            </w:r>
            <w:r>
              <w:rPr>
                <w:rFonts w:ascii="Arial" w:eastAsia="Arial" w:hAnsi="Arial"/>
                <w:i/>
                <w:w w:val="75"/>
                <w:sz w:val="8"/>
              </w:rPr>
              <w:t>-3</w:t>
            </w:r>
          </w:p>
        </w:tc>
        <w:tc>
          <w:tcPr>
            <w:tcW w:w="26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660" w:type="dxa"/>
            <w:tcBorders>
              <w:top w:val="single" w:sz="8" w:space="0" w:color="auto"/>
            </w:tcBorders>
            <w:shd w:val="clear" w:color="auto" w:fill="E0E0E0"/>
            <w:textDirection w:val="btLr"/>
            <w:vAlign w:val="bottom"/>
          </w:tcPr>
          <w:p w:rsidR="00E03CA4" w:rsidRPr="005768AC" w:rsidRDefault="00E03CA4" w:rsidP="005768AC">
            <w:pPr>
              <w:spacing w:line="0" w:lineRule="atLeast"/>
              <w:ind w:left="276"/>
              <w:rPr>
                <w:rFonts w:ascii="Arial" w:eastAsia="Arial" w:hAnsi="Arial"/>
                <w:i/>
                <w:w w:val="77"/>
                <w:sz w:val="15"/>
              </w:rPr>
            </w:pPr>
          </w:p>
        </w:tc>
        <w:tc>
          <w:tcPr>
            <w:tcW w:w="26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109"/>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52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314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5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300" w:type="dxa"/>
            <w:shd w:val="clear" w:color="auto" w:fill="E0E0E0"/>
            <w:vAlign w:val="bottom"/>
          </w:tcPr>
          <w:p w:rsidR="00E03CA4" w:rsidRDefault="00E03CA4">
            <w:pPr>
              <w:spacing w:line="0" w:lineRule="atLeast"/>
              <w:rPr>
                <w:rFonts w:ascii="Times New Roman" w:eastAsia="Times New Roman" w:hAnsi="Times New Roman"/>
                <w:sz w:val="9"/>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680" w:type="dxa"/>
            <w:shd w:val="clear" w:color="auto" w:fill="E0E0E0"/>
            <w:vAlign w:val="bottom"/>
          </w:tcPr>
          <w:p w:rsidR="00E03CA4" w:rsidRDefault="00E03CA4">
            <w:pPr>
              <w:spacing w:line="0" w:lineRule="atLeast"/>
              <w:rPr>
                <w:rFonts w:ascii="Times New Roman" w:eastAsia="Times New Roman" w:hAnsi="Times New Roman"/>
                <w:sz w:val="9"/>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680" w:type="dxa"/>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660" w:type="dxa"/>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r>
      <w:tr w:rsidR="00E03CA4">
        <w:trPr>
          <w:trHeight w:val="125"/>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vMerge w:val="restart"/>
            <w:shd w:val="clear" w:color="auto" w:fill="E0E0E0"/>
            <w:vAlign w:val="bottom"/>
          </w:tcPr>
          <w:p w:rsidR="00E03CA4" w:rsidRDefault="00F44130">
            <w:pPr>
              <w:spacing w:line="229" w:lineRule="exact"/>
              <w:jc w:val="center"/>
              <w:rPr>
                <w:rFonts w:ascii="Arial" w:eastAsia="Arial" w:hAnsi="Arial"/>
                <w:w w:val="98"/>
              </w:rPr>
            </w:pPr>
            <w:r>
              <w:rPr>
                <w:rFonts w:ascii="Arial" w:eastAsia="Arial" w:hAnsi="Arial"/>
                <w:w w:val="98"/>
              </w:rPr>
              <w:t>застройки, удельные нормы</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500" w:type="dxa"/>
            <w:vMerge w:val="restart"/>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Показатели</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20" w:type="dxa"/>
            <w:vMerge w:val="restart"/>
            <w:shd w:val="clear" w:color="auto" w:fill="E0E0E0"/>
            <w:vAlign w:val="bottom"/>
          </w:tcPr>
          <w:p w:rsidR="00E03CA4" w:rsidRDefault="00F44130">
            <w:pPr>
              <w:spacing w:line="229" w:lineRule="exact"/>
              <w:jc w:val="center"/>
              <w:rPr>
                <w:rFonts w:ascii="Arial" w:eastAsia="Arial" w:hAnsi="Arial"/>
              </w:rPr>
            </w:pPr>
            <w:r>
              <w:rPr>
                <w:rFonts w:ascii="Arial" w:eastAsia="Arial" w:hAnsi="Arial"/>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50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vMerge w:val="restart"/>
            <w:shd w:val="clear" w:color="auto" w:fill="E0E0E0"/>
            <w:vAlign w:val="bottom"/>
          </w:tcPr>
          <w:p w:rsidR="00E03CA4" w:rsidRDefault="00F44130">
            <w:pPr>
              <w:spacing w:line="213" w:lineRule="exact"/>
              <w:jc w:val="center"/>
              <w:rPr>
                <w:rFonts w:ascii="Arial" w:eastAsia="Arial" w:hAnsi="Arial"/>
                <w:w w:val="98"/>
              </w:rPr>
            </w:pPr>
            <w:r>
              <w:rPr>
                <w:rFonts w:ascii="Arial" w:eastAsia="Arial" w:hAnsi="Arial"/>
                <w:w w:val="98"/>
              </w:rPr>
              <w:t>водопотребления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5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90"/>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52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314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5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80" w:type="dxa"/>
            <w:shd w:val="clear" w:color="auto" w:fill="E0E0E0"/>
            <w:vAlign w:val="bottom"/>
          </w:tcPr>
          <w:p w:rsidR="00E03CA4" w:rsidRDefault="00E03CA4">
            <w:pPr>
              <w:spacing w:line="0" w:lineRule="atLeast"/>
              <w:rPr>
                <w:rFonts w:ascii="Times New Roman" w:eastAsia="Times New Roman" w:hAnsi="Times New Roman"/>
                <w:sz w:val="7"/>
              </w:rPr>
            </w:pPr>
          </w:p>
        </w:tc>
        <w:tc>
          <w:tcPr>
            <w:tcW w:w="300" w:type="dxa"/>
            <w:shd w:val="clear" w:color="auto" w:fill="E0E0E0"/>
            <w:vAlign w:val="bottom"/>
          </w:tcPr>
          <w:p w:rsidR="00E03CA4" w:rsidRDefault="00E03CA4">
            <w:pPr>
              <w:spacing w:line="0" w:lineRule="atLeast"/>
              <w:rPr>
                <w:rFonts w:ascii="Times New Roman" w:eastAsia="Times New Roman" w:hAnsi="Times New Roman"/>
                <w:sz w:val="7"/>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680" w:type="dxa"/>
            <w:shd w:val="clear" w:color="auto" w:fill="E0E0E0"/>
            <w:vAlign w:val="bottom"/>
          </w:tcPr>
          <w:p w:rsidR="00E03CA4" w:rsidRDefault="00E03CA4">
            <w:pPr>
              <w:spacing w:line="0" w:lineRule="atLeast"/>
              <w:rPr>
                <w:rFonts w:ascii="Times New Roman" w:eastAsia="Times New Roman" w:hAnsi="Times New Roman"/>
                <w:sz w:val="7"/>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680" w:type="dxa"/>
            <w:shd w:val="clear" w:color="auto" w:fill="E0E0E0"/>
            <w:vAlign w:val="bottom"/>
          </w:tcPr>
          <w:p w:rsidR="00E03CA4" w:rsidRDefault="00E03CA4">
            <w:pPr>
              <w:spacing w:line="0" w:lineRule="atLeast"/>
              <w:rPr>
                <w:rFonts w:ascii="Times New Roman" w:eastAsia="Times New Roman" w:hAnsi="Times New Roman"/>
                <w:sz w:val="7"/>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660" w:type="dxa"/>
            <w:shd w:val="clear" w:color="auto" w:fill="E0E0E0"/>
            <w:vAlign w:val="bottom"/>
          </w:tcPr>
          <w:p w:rsidR="00E03CA4" w:rsidRDefault="00E03CA4">
            <w:pPr>
              <w:spacing w:line="0" w:lineRule="atLeast"/>
              <w:rPr>
                <w:rFonts w:ascii="Times New Roman" w:eastAsia="Times New Roman" w:hAnsi="Times New Roman"/>
                <w:sz w:val="7"/>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5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8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6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rsidTr="005768AC">
        <w:trPr>
          <w:cantSplit/>
          <w:trHeight w:val="1134"/>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5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1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5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E0E0E0"/>
            <w:textDirection w:val="btLr"/>
            <w:vAlign w:val="bottom"/>
          </w:tcPr>
          <w:p w:rsidR="00E03CA4" w:rsidRDefault="005768AC" w:rsidP="005768AC">
            <w:pPr>
              <w:ind w:left="113" w:right="113"/>
              <w:rPr>
                <w:rFonts w:ascii="Times New Roman" w:eastAsia="Times New Roman" w:hAnsi="Times New Roman"/>
                <w:sz w:val="24"/>
              </w:rPr>
            </w:pPr>
            <w:r>
              <w:rPr>
                <w:rFonts w:ascii="Times New Roman" w:eastAsia="Times New Roman" w:hAnsi="Times New Roman"/>
                <w:sz w:val="24"/>
              </w:rPr>
              <w:t>Ед. измерения</w:t>
            </w:r>
          </w:p>
        </w:tc>
        <w:tc>
          <w:tcPr>
            <w:tcW w:w="680" w:type="dxa"/>
            <w:tcBorders>
              <w:bottom w:val="single" w:sz="8" w:space="0" w:color="auto"/>
            </w:tcBorders>
            <w:shd w:val="clear" w:color="auto" w:fill="E0E0E0"/>
            <w:vAlign w:val="bottom"/>
          </w:tcPr>
          <w:p w:rsidR="00E03CA4" w:rsidRDefault="005768AC">
            <w:pPr>
              <w:spacing w:line="0" w:lineRule="atLeast"/>
              <w:rPr>
                <w:rFonts w:ascii="Times New Roman" w:eastAsia="Times New Roman" w:hAnsi="Times New Roman"/>
                <w:sz w:val="24"/>
              </w:rPr>
            </w:pPr>
            <w:r>
              <w:rPr>
                <w:rFonts w:ascii="Times New Roman" w:eastAsia="Times New Roman" w:hAnsi="Times New Roman"/>
                <w:sz w:val="24"/>
              </w:rPr>
              <w:t>с. Новолетники</w:t>
            </w:r>
          </w:p>
        </w:tc>
        <w:tc>
          <w:tcPr>
            <w:tcW w:w="2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680" w:type="dxa"/>
            <w:tcBorders>
              <w:bottom w:val="single" w:sz="8" w:space="0" w:color="auto"/>
            </w:tcBorders>
            <w:shd w:val="clear" w:color="auto" w:fill="E0E0E0"/>
            <w:vAlign w:val="bottom"/>
          </w:tcPr>
          <w:p w:rsidR="00E03CA4" w:rsidRDefault="005768AC">
            <w:pPr>
              <w:spacing w:line="0" w:lineRule="atLeast"/>
              <w:rPr>
                <w:rFonts w:ascii="Times New Roman" w:eastAsia="Times New Roman" w:hAnsi="Times New Roman"/>
                <w:sz w:val="24"/>
              </w:rPr>
            </w:pPr>
            <w:r>
              <w:rPr>
                <w:rFonts w:ascii="Times New Roman" w:eastAsia="Times New Roman" w:hAnsi="Times New Roman"/>
                <w:sz w:val="24"/>
              </w:rPr>
              <w:t>п. Успенский 3-й</w:t>
            </w:r>
          </w:p>
        </w:tc>
        <w:tc>
          <w:tcPr>
            <w:tcW w:w="26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660" w:type="dxa"/>
            <w:tcBorders>
              <w:bottom w:val="single" w:sz="8" w:space="0" w:color="auto"/>
            </w:tcBorders>
            <w:shd w:val="clear" w:color="auto" w:fill="E0E0E0"/>
            <w:vAlign w:val="bottom"/>
          </w:tcPr>
          <w:p w:rsidR="00E03CA4" w:rsidRDefault="005768AC">
            <w:pPr>
              <w:spacing w:line="0" w:lineRule="atLeast"/>
              <w:rPr>
                <w:rFonts w:ascii="Times New Roman" w:eastAsia="Times New Roman" w:hAnsi="Times New Roman"/>
                <w:sz w:val="24"/>
              </w:rPr>
            </w:pPr>
            <w:r>
              <w:rPr>
                <w:rFonts w:ascii="Times New Roman" w:eastAsia="Times New Roman" w:hAnsi="Times New Roman"/>
                <w:sz w:val="24"/>
              </w:rPr>
              <w:t>итого</w:t>
            </w:r>
          </w:p>
        </w:tc>
        <w:tc>
          <w:tcPr>
            <w:tcW w:w="26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226"/>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520" w:type="dxa"/>
            <w:shd w:val="clear" w:color="auto" w:fill="E0E0E0"/>
            <w:vAlign w:val="bottom"/>
          </w:tcPr>
          <w:p w:rsidR="00E03CA4" w:rsidRDefault="00F44130">
            <w:pPr>
              <w:spacing w:line="225" w:lineRule="exact"/>
              <w:jc w:val="center"/>
              <w:rPr>
                <w:rFonts w:ascii="Arial" w:eastAsia="Arial" w:hAnsi="Arial"/>
              </w:rPr>
            </w:pPr>
            <w:r>
              <w:rPr>
                <w:rFonts w:ascii="Arial" w:eastAsia="Arial" w:hAnsi="Arial"/>
              </w:rPr>
              <w:t>1</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3140" w:type="dxa"/>
            <w:shd w:val="clear" w:color="auto" w:fill="E0E0E0"/>
            <w:vAlign w:val="bottom"/>
          </w:tcPr>
          <w:p w:rsidR="00E03CA4" w:rsidRDefault="00F44130">
            <w:pPr>
              <w:spacing w:line="225" w:lineRule="exact"/>
              <w:jc w:val="center"/>
              <w:rPr>
                <w:rFonts w:ascii="Arial" w:eastAsia="Arial" w:hAnsi="Arial"/>
                <w:w w:val="89"/>
              </w:rPr>
            </w:pPr>
            <w:r>
              <w:rPr>
                <w:rFonts w:ascii="Arial" w:eastAsia="Arial" w:hAnsi="Arial"/>
                <w:w w:val="89"/>
              </w:rPr>
              <w:t>2</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500" w:type="dxa"/>
            <w:shd w:val="clear" w:color="auto" w:fill="E0E0E0"/>
            <w:vAlign w:val="bottom"/>
          </w:tcPr>
          <w:p w:rsidR="00E03CA4" w:rsidRDefault="00F44130">
            <w:pPr>
              <w:spacing w:line="225" w:lineRule="exact"/>
              <w:ind w:right="600"/>
              <w:jc w:val="right"/>
              <w:rPr>
                <w:rFonts w:ascii="Arial" w:eastAsia="Arial" w:hAnsi="Arial"/>
              </w:rPr>
            </w:pPr>
            <w:r>
              <w:rPr>
                <w:rFonts w:ascii="Arial" w:eastAsia="Arial" w:hAnsi="Arial"/>
              </w:rPr>
              <w:t>3</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8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160" w:type="dxa"/>
            <w:gridSpan w:val="2"/>
            <w:tcBorders>
              <w:right w:val="single" w:sz="8" w:space="0" w:color="auto"/>
            </w:tcBorders>
            <w:shd w:val="clear" w:color="auto" w:fill="E0E0E0"/>
            <w:vAlign w:val="bottom"/>
          </w:tcPr>
          <w:p w:rsidR="00E03CA4" w:rsidRDefault="00F44130">
            <w:pPr>
              <w:spacing w:line="225" w:lineRule="exact"/>
              <w:ind w:right="81"/>
              <w:jc w:val="center"/>
              <w:rPr>
                <w:rFonts w:ascii="Arial" w:eastAsia="Arial" w:hAnsi="Arial"/>
              </w:rPr>
            </w:pPr>
            <w:r>
              <w:rPr>
                <w:rFonts w:ascii="Arial" w:eastAsia="Arial" w:hAnsi="Arial"/>
              </w:rPr>
              <w:t>4</w:t>
            </w:r>
          </w:p>
        </w:tc>
        <w:tc>
          <w:tcPr>
            <w:tcW w:w="680" w:type="dxa"/>
            <w:shd w:val="clear" w:color="auto" w:fill="E0E0E0"/>
            <w:vAlign w:val="bottom"/>
          </w:tcPr>
          <w:p w:rsidR="00E03CA4" w:rsidRDefault="00F44130">
            <w:pPr>
              <w:spacing w:line="225" w:lineRule="exact"/>
              <w:ind w:left="106"/>
              <w:jc w:val="center"/>
              <w:rPr>
                <w:rFonts w:ascii="Arial" w:eastAsia="Arial" w:hAnsi="Arial"/>
              </w:rPr>
            </w:pPr>
            <w:r>
              <w:rPr>
                <w:rFonts w:ascii="Arial" w:eastAsia="Arial" w:hAnsi="Arial"/>
              </w:rPr>
              <w:t>5</w:t>
            </w:r>
          </w:p>
        </w:tc>
        <w:tc>
          <w:tcPr>
            <w:tcW w:w="2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680" w:type="dxa"/>
            <w:shd w:val="clear" w:color="auto" w:fill="E0E0E0"/>
            <w:vAlign w:val="bottom"/>
          </w:tcPr>
          <w:p w:rsidR="00E03CA4" w:rsidRDefault="00F44130">
            <w:pPr>
              <w:spacing w:line="225" w:lineRule="exact"/>
              <w:ind w:left="125"/>
              <w:jc w:val="center"/>
              <w:rPr>
                <w:rFonts w:ascii="Arial" w:eastAsia="Arial" w:hAnsi="Arial"/>
                <w:w w:val="89"/>
              </w:rPr>
            </w:pPr>
            <w:r>
              <w:rPr>
                <w:rFonts w:ascii="Arial" w:eastAsia="Arial" w:hAnsi="Arial"/>
                <w:w w:val="89"/>
              </w:rPr>
              <w:t>6</w:t>
            </w: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660" w:type="dxa"/>
            <w:shd w:val="clear" w:color="auto" w:fill="E0E0E0"/>
            <w:vAlign w:val="bottom"/>
          </w:tcPr>
          <w:p w:rsidR="00E03CA4" w:rsidRDefault="00F44130">
            <w:pPr>
              <w:spacing w:line="225" w:lineRule="exact"/>
              <w:ind w:left="117"/>
              <w:jc w:val="center"/>
              <w:rPr>
                <w:rFonts w:ascii="Arial" w:eastAsia="Arial" w:hAnsi="Arial"/>
              </w:rPr>
            </w:pPr>
            <w:r>
              <w:rPr>
                <w:rFonts w:ascii="Arial" w:eastAsia="Arial" w:hAnsi="Arial"/>
              </w:rPr>
              <w:t>7</w:t>
            </w:r>
          </w:p>
        </w:tc>
        <w:tc>
          <w:tcPr>
            <w:tcW w:w="26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r>
      <w:tr w:rsidR="00E03CA4">
        <w:trPr>
          <w:trHeight w:val="210"/>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31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5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22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 w:type="dxa"/>
            <w:gridSpan w:val="2"/>
            <w:tcBorders>
              <w:right w:val="single" w:sz="8" w:space="0" w:color="auto"/>
            </w:tcBorders>
            <w:shd w:val="clear" w:color="auto" w:fill="auto"/>
            <w:vAlign w:val="bottom"/>
          </w:tcPr>
          <w:p w:rsidR="00E03CA4" w:rsidRDefault="00F44130">
            <w:pPr>
              <w:spacing w:line="225" w:lineRule="exact"/>
              <w:ind w:right="100"/>
              <w:jc w:val="center"/>
              <w:rPr>
                <w:rFonts w:ascii="Arial" w:eastAsia="Arial" w:hAnsi="Arial"/>
              </w:rPr>
            </w:pPr>
            <w:r>
              <w:rPr>
                <w:rFonts w:ascii="Arial" w:eastAsia="Arial" w:hAnsi="Arial"/>
              </w:rPr>
              <w:t>I</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3260" w:type="dxa"/>
            <w:gridSpan w:val="2"/>
            <w:shd w:val="clear" w:color="auto" w:fill="auto"/>
            <w:vAlign w:val="bottom"/>
          </w:tcPr>
          <w:p w:rsidR="00E03CA4" w:rsidRDefault="00F44130">
            <w:pPr>
              <w:spacing w:line="225" w:lineRule="exact"/>
              <w:rPr>
                <w:rFonts w:ascii="Arial" w:eastAsia="Arial" w:hAnsi="Arial"/>
              </w:rPr>
            </w:pPr>
            <w:r>
              <w:rPr>
                <w:rFonts w:ascii="Arial" w:eastAsia="Arial" w:hAnsi="Arial"/>
              </w:rPr>
              <w:t>Расходы на нужды населения</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00" w:type="dxa"/>
            <w:shd w:val="clear" w:color="auto" w:fill="auto"/>
            <w:vAlign w:val="bottom"/>
          </w:tcPr>
          <w:p w:rsidR="00E03CA4" w:rsidRDefault="00E03CA4">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shd w:val="clear" w:color="auto" w:fill="auto"/>
            <w:vAlign w:val="bottom"/>
          </w:tcPr>
          <w:p w:rsidR="00E03CA4" w:rsidRDefault="00E03CA4">
            <w:pPr>
              <w:spacing w:line="0" w:lineRule="atLeast"/>
              <w:rPr>
                <w:rFonts w:ascii="Times New Roman" w:eastAsia="Times New Roman" w:hAnsi="Times New Roman"/>
                <w:sz w:val="19"/>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6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6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31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640" w:type="dxa"/>
            <w:gridSpan w:val="2"/>
            <w:tcBorders>
              <w:right w:val="single" w:sz="8" w:space="0" w:color="auto"/>
            </w:tcBorders>
            <w:shd w:val="clear" w:color="auto" w:fill="auto"/>
            <w:vAlign w:val="bottom"/>
          </w:tcPr>
          <w:p w:rsidR="00E03CA4" w:rsidRDefault="00F44130">
            <w:pPr>
              <w:spacing w:line="229" w:lineRule="exact"/>
              <w:ind w:left="40"/>
              <w:rPr>
                <w:rFonts w:ascii="Arial" w:eastAsia="Arial" w:hAnsi="Arial"/>
              </w:rPr>
            </w:pPr>
            <w:r>
              <w:rPr>
                <w:rFonts w:ascii="Arial" w:eastAsia="Arial" w:hAnsi="Arial"/>
              </w:rPr>
              <w:t>-население</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160" w:type="dxa"/>
            <w:gridSpan w:val="2"/>
            <w:tcBorders>
              <w:right w:val="single" w:sz="8" w:space="0" w:color="auto"/>
            </w:tcBorders>
            <w:shd w:val="clear" w:color="auto" w:fill="auto"/>
            <w:vAlign w:val="bottom"/>
          </w:tcPr>
          <w:p w:rsidR="00E03CA4" w:rsidRDefault="00F44130">
            <w:pPr>
              <w:spacing w:line="229" w:lineRule="exact"/>
              <w:ind w:right="61"/>
              <w:jc w:val="center"/>
              <w:rPr>
                <w:rFonts w:ascii="Arial" w:eastAsia="Arial" w:hAnsi="Arial"/>
                <w:w w:val="93"/>
              </w:rPr>
            </w:pPr>
            <w:r>
              <w:rPr>
                <w:rFonts w:ascii="Arial" w:eastAsia="Arial" w:hAnsi="Arial"/>
                <w:w w:val="93"/>
              </w:rPr>
              <w:t>тыс. чел.</w:t>
            </w:r>
          </w:p>
        </w:tc>
        <w:tc>
          <w:tcPr>
            <w:tcW w:w="680" w:type="dxa"/>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0,49</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680" w:type="dxa"/>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0,13</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660" w:type="dxa"/>
            <w:shd w:val="clear" w:color="auto" w:fill="auto"/>
            <w:vAlign w:val="bottom"/>
          </w:tcPr>
          <w:p w:rsidR="00E03CA4" w:rsidRDefault="00F44130">
            <w:pPr>
              <w:spacing w:line="249" w:lineRule="exact"/>
              <w:ind w:left="117"/>
              <w:jc w:val="center"/>
              <w:rPr>
                <w:rFonts w:ascii="Arial" w:eastAsia="Arial" w:hAnsi="Arial"/>
                <w:w w:val="93"/>
                <w:sz w:val="22"/>
              </w:rPr>
            </w:pPr>
            <w:r>
              <w:rPr>
                <w:rFonts w:ascii="Arial" w:eastAsia="Arial" w:hAnsi="Arial"/>
                <w:w w:val="93"/>
                <w:sz w:val="22"/>
              </w:rPr>
              <w:t>0,62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1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32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малоэтажный жилой фонд без</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11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5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32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64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 ср.расходы</w:t>
            </w: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1160" w:type="dxa"/>
            <w:gridSpan w:val="2"/>
            <w:vMerge w:val="restart"/>
            <w:tcBorders>
              <w:right w:val="single" w:sz="8" w:space="0" w:color="auto"/>
            </w:tcBorders>
            <w:shd w:val="clear" w:color="auto" w:fill="auto"/>
            <w:vAlign w:val="bottom"/>
          </w:tcPr>
          <w:p w:rsidR="00E03CA4" w:rsidRDefault="00F44130">
            <w:pPr>
              <w:spacing w:line="0" w:lineRule="atLeas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vMerge w:val="restart"/>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0,08</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80" w:type="dxa"/>
            <w:vMerge w:val="restart"/>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60" w:type="dxa"/>
            <w:vMerge w:val="restart"/>
            <w:shd w:val="clear" w:color="auto" w:fill="auto"/>
            <w:vAlign w:val="bottom"/>
          </w:tcPr>
          <w:p w:rsidR="00E03CA4" w:rsidRDefault="00F44130">
            <w:pPr>
              <w:spacing w:line="249" w:lineRule="exact"/>
              <w:ind w:left="117"/>
              <w:jc w:val="center"/>
              <w:rPr>
                <w:rFonts w:ascii="Arial" w:eastAsia="Arial" w:hAnsi="Arial"/>
                <w:w w:val="93"/>
                <w:sz w:val="22"/>
              </w:rPr>
            </w:pPr>
            <w:r>
              <w:rPr>
                <w:rFonts w:ascii="Arial" w:eastAsia="Arial" w:hAnsi="Arial"/>
                <w:w w:val="93"/>
                <w:sz w:val="22"/>
              </w:rPr>
              <w:t>0,10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20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52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32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ванн qср = 160 л/сут/чел</w:t>
            </w: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6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80" w:type="dxa"/>
            <w:shd w:val="clear" w:color="auto" w:fill="auto"/>
            <w:vAlign w:val="bottom"/>
          </w:tcPr>
          <w:p w:rsidR="00E03CA4" w:rsidRDefault="00E03CA4">
            <w:pPr>
              <w:spacing w:line="0" w:lineRule="atLeast"/>
              <w:rPr>
                <w:rFonts w:ascii="Times New Roman" w:eastAsia="Times New Roman" w:hAnsi="Times New Roman"/>
                <w:sz w:val="17"/>
              </w:rPr>
            </w:pPr>
          </w:p>
        </w:tc>
        <w:tc>
          <w:tcPr>
            <w:tcW w:w="11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8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8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6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r>
      <w:tr w:rsidR="00E03CA4">
        <w:trPr>
          <w:trHeight w:val="4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520" w:type="dxa"/>
            <w:shd w:val="clear" w:color="auto" w:fill="auto"/>
            <w:vAlign w:val="bottom"/>
          </w:tcPr>
          <w:p w:rsidR="00E03CA4" w:rsidRDefault="00E03CA4">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32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1500" w:type="dxa"/>
            <w:shd w:val="clear" w:color="auto" w:fill="auto"/>
            <w:vAlign w:val="bottom"/>
          </w:tcPr>
          <w:p w:rsidR="00E03CA4" w:rsidRDefault="00E03CA4">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80" w:type="dxa"/>
            <w:shd w:val="clear" w:color="auto" w:fill="auto"/>
            <w:vAlign w:val="bottom"/>
          </w:tcPr>
          <w:p w:rsidR="00E03CA4" w:rsidRDefault="00E03CA4">
            <w:pPr>
              <w:spacing w:line="0" w:lineRule="atLeast"/>
              <w:rPr>
                <w:rFonts w:ascii="Times New Roman" w:eastAsia="Times New Roman" w:hAnsi="Times New Roman"/>
                <w:sz w:val="3"/>
              </w:rPr>
            </w:pPr>
          </w:p>
        </w:tc>
        <w:tc>
          <w:tcPr>
            <w:tcW w:w="300" w:type="dxa"/>
            <w:shd w:val="clear" w:color="auto" w:fill="auto"/>
            <w:vAlign w:val="bottom"/>
          </w:tcPr>
          <w:p w:rsidR="00E03CA4" w:rsidRDefault="00E03CA4">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6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r>
      <w:tr w:rsidR="00E03CA4">
        <w:trPr>
          <w:trHeight w:val="10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2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314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6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1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35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52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314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64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 max расходы</w:t>
            </w: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E03CA4" w:rsidRDefault="00F44130">
            <w:pPr>
              <w:spacing w:line="0" w:lineRule="atLeas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0,09</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80" w:type="dxa"/>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60" w:type="dxa"/>
            <w:shd w:val="clear" w:color="auto" w:fill="auto"/>
            <w:vAlign w:val="bottom"/>
          </w:tcPr>
          <w:p w:rsidR="00E03CA4" w:rsidRDefault="00F44130">
            <w:pPr>
              <w:spacing w:line="249" w:lineRule="exact"/>
              <w:ind w:left="117"/>
              <w:jc w:val="center"/>
              <w:rPr>
                <w:rFonts w:ascii="Arial" w:eastAsia="Arial" w:hAnsi="Arial"/>
                <w:w w:val="93"/>
                <w:sz w:val="22"/>
              </w:rPr>
            </w:pPr>
            <w:r>
              <w:rPr>
                <w:rFonts w:ascii="Arial" w:eastAsia="Arial" w:hAnsi="Arial"/>
                <w:w w:val="93"/>
                <w:sz w:val="22"/>
              </w:rPr>
              <w:t>0,12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109"/>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2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7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 w:type="dxa"/>
            <w:gridSpan w:val="2"/>
            <w:tcBorders>
              <w:right w:val="single" w:sz="8" w:space="0" w:color="auto"/>
            </w:tcBorders>
            <w:shd w:val="clear" w:color="auto" w:fill="auto"/>
            <w:vAlign w:val="bottom"/>
          </w:tcPr>
          <w:p w:rsidR="00E03CA4" w:rsidRDefault="00F44130">
            <w:pPr>
              <w:spacing w:line="222" w:lineRule="exact"/>
              <w:ind w:right="120"/>
              <w:jc w:val="center"/>
              <w:rPr>
                <w:rFonts w:ascii="Arial" w:eastAsia="Arial" w:hAnsi="Arial"/>
              </w:rPr>
            </w:pPr>
            <w:r>
              <w:rPr>
                <w:rFonts w:ascii="Arial" w:eastAsia="Arial" w:hAnsi="Arial"/>
              </w:rPr>
              <w:t>II</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6240" w:type="dxa"/>
            <w:gridSpan w:val="8"/>
            <w:tcBorders>
              <w:right w:val="single" w:sz="8" w:space="0" w:color="auto"/>
            </w:tcBorders>
            <w:shd w:val="clear" w:color="auto" w:fill="auto"/>
            <w:vAlign w:val="bottom"/>
          </w:tcPr>
          <w:p w:rsidR="00E03CA4" w:rsidRDefault="00F44130">
            <w:pPr>
              <w:spacing w:line="222" w:lineRule="exact"/>
              <w:ind w:left="1020"/>
              <w:rPr>
                <w:rFonts w:ascii="Arial" w:eastAsia="Arial" w:hAnsi="Arial"/>
              </w:rPr>
            </w:pPr>
            <w:r>
              <w:rPr>
                <w:rFonts w:ascii="Arial" w:eastAsia="Arial" w:hAnsi="Arial"/>
              </w:rPr>
              <w:t>Расходы воды на полив зеленых насаждений</w:t>
            </w:r>
          </w:p>
        </w:tc>
        <w:tc>
          <w:tcPr>
            <w:tcW w:w="680" w:type="dxa"/>
            <w:shd w:val="clear" w:color="auto" w:fill="auto"/>
            <w:vAlign w:val="bottom"/>
          </w:tcPr>
          <w:p w:rsidR="00E03CA4" w:rsidRDefault="00E03CA4">
            <w:pPr>
              <w:spacing w:line="0" w:lineRule="atLeast"/>
              <w:rPr>
                <w:rFonts w:ascii="Times New Roman" w:eastAsia="Times New Roman" w:hAnsi="Times New Roman"/>
                <w:sz w:val="19"/>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6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64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31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640" w:type="dxa"/>
            <w:gridSpan w:val="2"/>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 население</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160" w:type="dxa"/>
            <w:gridSpan w:val="2"/>
            <w:tcBorders>
              <w:right w:val="single" w:sz="8" w:space="0" w:color="auto"/>
            </w:tcBorders>
            <w:shd w:val="clear" w:color="auto" w:fill="auto"/>
            <w:vAlign w:val="bottom"/>
          </w:tcPr>
          <w:p w:rsidR="00E03CA4" w:rsidRDefault="00F44130">
            <w:pPr>
              <w:spacing w:line="222" w:lineRule="exact"/>
              <w:ind w:right="61"/>
              <w:jc w:val="center"/>
              <w:rPr>
                <w:rFonts w:ascii="Arial" w:eastAsia="Arial" w:hAnsi="Arial"/>
                <w:w w:val="93"/>
              </w:rPr>
            </w:pPr>
            <w:r>
              <w:rPr>
                <w:rFonts w:ascii="Arial" w:eastAsia="Arial" w:hAnsi="Arial"/>
                <w:w w:val="93"/>
              </w:rPr>
              <w:t>тыс. чел.</w:t>
            </w:r>
          </w:p>
        </w:tc>
        <w:tc>
          <w:tcPr>
            <w:tcW w:w="680" w:type="dxa"/>
            <w:shd w:val="clear" w:color="auto" w:fill="auto"/>
            <w:vAlign w:val="bottom"/>
          </w:tcPr>
          <w:p w:rsidR="00E03CA4" w:rsidRDefault="00F44130">
            <w:pPr>
              <w:spacing w:line="222" w:lineRule="exact"/>
              <w:ind w:left="106"/>
              <w:jc w:val="center"/>
              <w:rPr>
                <w:rFonts w:ascii="Arial" w:eastAsia="Arial" w:hAnsi="Arial"/>
                <w:w w:val="92"/>
              </w:rPr>
            </w:pPr>
            <w:r>
              <w:rPr>
                <w:rFonts w:ascii="Arial" w:eastAsia="Arial" w:hAnsi="Arial"/>
                <w:w w:val="92"/>
              </w:rPr>
              <w:t>0,49</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shd w:val="clear" w:color="auto" w:fill="auto"/>
            <w:vAlign w:val="bottom"/>
          </w:tcPr>
          <w:p w:rsidR="00E03CA4" w:rsidRDefault="00F44130">
            <w:pPr>
              <w:spacing w:line="222" w:lineRule="exact"/>
              <w:ind w:left="125"/>
              <w:jc w:val="center"/>
              <w:rPr>
                <w:rFonts w:ascii="Arial" w:eastAsia="Arial" w:hAnsi="Arial"/>
                <w:w w:val="97"/>
              </w:rPr>
            </w:pPr>
            <w:r>
              <w:rPr>
                <w:rFonts w:ascii="Arial" w:eastAsia="Arial" w:hAnsi="Arial"/>
                <w:w w:val="97"/>
              </w:rPr>
              <w:t>0,13</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60" w:type="dxa"/>
            <w:shd w:val="clear" w:color="auto" w:fill="auto"/>
            <w:vAlign w:val="bottom"/>
          </w:tcPr>
          <w:p w:rsidR="00E03CA4" w:rsidRDefault="00F44130">
            <w:pPr>
              <w:spacing w:line="222" w:lineRule="exact"/>
              <w:ind w:left="117"/>
              <w:jc w:val="center"/>
              <w:rPr>
                <w:rFonts w:ascii="Arial" w:eastAsia="Arial" w:hAnsi="Arial"/>
                <w:w w:val="92"/>
              </w:rPr>
            </w:pPr>
            <w:r>
              <w:rPr>
                <w:rFonts w:ascii="Arial" w:eastAsia="Arial" w:hAnsi="Arial"/>
                <w:w w:val="92"/>
              </w:rPr>
              <w:t>0,62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3260" w:type="dxa"/>
            <w:gridSpan w:val="2"/>
            <w:tcBorders>
              <w:right w:val="single" w:sz="8" w:space="0" w:color="auto"/>
            </w:tcBorders>
            <w:shd w:val="clear" w:color="auto" w:fill="auto"/>
            <w:vAlign w:val="bottom"/>
          </w:tcPr>
          <w:p w:rsidR="00E03CA4" w:rsidRDefault="00F44130">
            <w:pPr>
              <w:spacing w:line="213" w:lineRule="exact"/>
              <w:rPr>
                <w:rFonts w:ascii="Arial" w:eastAsia="Arial" w:hAnsi="Arial"/>
              </w:rPr>
            </w:pPr>
            <w:r>
              <w:rPr>
                <w:rFonts w:ascii="Arial" w:eastAsia="Arial" w:hAnsi="Arial"/>
              </w:rPr>
              <w:t>q</w:t>
            </w:r>
            <w:r>
              <w:rPr>
                <w:rFonts w:ascii="Arial" w:eastAsia="Arial" w:hAnsi="Arial"/>
                <w:sz w:val="12"/>
              </w:rPr>
              <w:t>max</w:t>
            </w:r>
            <w:r>
              <w:rPr>
                <w:rFonts w:ascii="Arial" w:eastAsia="Arial" w:hAnsi="Arial"/>
              </w:rPr>
              <w:t>= 50 л/сут/чел поливочный</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35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52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314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64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 ср.расходы</w:t>
            </w: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E03CA4" w:rsidRDefault="00F44130">
            <w:pPr>
              <w:spacing w:line="0" w:lineRule="atLeas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0,01</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80" w:type="dxa"/>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60" w:type="dxa"/>
            <w:shd w:val="clear" w:color="auto" w:fill="auto"/>
            <w:vAlign w:val="bottom"/>
          </w:tcPr>
          <w:p w:rsidR="00E03CA4" w:rsidRDefault="00F44130">
            <w:pPr>
              <w:spacing w:line="249" w:lineRule="exact"/>
              <w:ind w:left="117"/>
              <w:jc w:val="center"/>
              <w:rPr>
                <w:rFonts w:ascii="Arial" w:eastAsia="Arial" w:hAnsi="Arial"/>
                <w:w w:val="93"/>
                <w:sz w:val="22"/>
              </w:rPr>
            </w:pPr>
            <w:r>
              <w:rPr>
                <w:rFonts w:ascii="Arial" w:eastAsia="Arial" w:hAnsi="Arial"/>
                <w:w w:val="93"/>
                <w:sz w:val="22"/>
              </w:rPr>
              <w:t>0,01</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107"/>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2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7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40" w:type="dxa"/>
            <w:gridSpan w:val="2"/>
            <w:vMerge w:val="restart"/>
            <w:tcBorders>
              <w:right w:val="single" w:sz="8" w:space="0" w:color="auto"/>
            </w:tcBorders>
            <w:shd w:val="clear" w:color="auto" w:fill="auto"/>
            <w:vAlign w:val="bottom"/>
          </w:tcPr>
          <w:p w:rsidR="00E03CA4" w:rsidRDefault="00F44130">
            <w:pPr>
              <w:spacing w:line="229" w:lineRule="exact"/>
              <w:ind w:right="120"/>
              <w:jc w:val="center"/>
              <w:rPr>
                <w:rFonts w:ascii="Arial" w:eastAsia="Arial" w:hAnsi="Arial"/>
              </w:rPr>
            </w:pPr>
            <w:r>
              <w:rPr>
                <w:rFonts w:ascii="Arial" w:eastAsia="Arial" w:hAnsi="Arial"/>
              </w:rPr>
              <w:t>III</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5000" w:type="dxa"/>
            <w:gridSpan w:val="5"/>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Расходы воды на нужды местной промышленности</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160" w:type="dxa"/>
            <w:gridSpan w:val="2"/>
            <w:vMerge w:val="restart"/>
            <w:tcBorders>
              <w:right w:val="single" w:sz="8" w:space="0" w:color="auto"/>
            </w:tcBorders>
            <w:shd w:val="clear" w:color="auto" w:fill="auto"/>
            <w:vAlign w:val="bottom"/>
          </w:tcPr>
          <w:p w:rsidR="00E03CA4" w:rsidRDefault="00F44130">
            <w:pPr>
              <w:spacing w:line="0" w:lineRule="atLeas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vMerge w:val="restart"/>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0,01</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vMerge w:val="restart"/>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60" w:type="dxa"/>
            <w:vMerge w:val="restart"/>
            <w:shd w:val="clear" w:color="auto" w:fill="auto"/>
            <w:vAlign w:val="bottom"/>
          </w:tcPr>
          <w:p w:rsidR="00E03CA4" w:rsidRDefault="00F44130">
            <w:pPr>
              <w:spacing w:line="229" w:lineRule="exact"/>
              <w:ind w:left="117"/>
              <w:jc w:val="center"/>
              <w:rPr>
                <w:rFonts w:ascii="Arial" w:eastAsia="Arial" w:hAnsi="Arial"/>
                <w:w w:val="92"/>
              </w:rPr>
            </w:pPr>
            <w:r>
              <w:rPr>
                <w:rFonts w:ascii="Arial" w:eastAsia="Arial" w:hAnsi="Arial"/>
                <w:w w:val="92"/>
              </w:rPr>
              <w:t>0,01</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0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3260" w:type="dxa"/>
            <w:gridSpan w:val="2"/>
            <w:vMerge w:val="restart"/>
            <w:shd w:val="clear" w:color="auto" w:fill="auto"/>
            <w:vAlign w:val="bottom"/>
          </w:tcPr>
          <w:p w:rsidR="00E03CA4" w:rsidRDefault="00F44130">
            <w:pPr>
              <w:spacing w:line="229" w:lineRule="exact"/>
              <w:rPr>
                <w:rFonts w:ascii="Arial" w:eastAsia="Arial" w:hAnsi="Arial"/>
              </w:rPr>
            </w:pPr>
            <w:r>
              <w:rPr>
                <w:rFonts w:ascii="Arial" w:eastAsia="Arial" w:hAnsi="Arial"/>
              </w:rPr>
              <w:t>от системы водопровода</w:t>
            </w: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500" w:type="dxa"/>
            <w:shd w:val="clear" w:color="auto" w:fill="auto"/>
            <w:vAlign w:val="bottom"/>
          </w:tcPr>
          <w:p w:rsidR="00E03CA4" w:rsidRDefault="00E03CA4">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80" w:type="dxa"/>
            <w:shd w:val="clear" w:color="auto" w:fill="auto"/>
            <w:vAlign w:val="bottom"/>
          </w:tcPr>
          <w:p w:rsidR="00E03CA4" w:rsidRDefault="00E03CA4">
            <w:pPr>
              <w:spacing w:line="0" w:lineRule="atLeast"/>
              <w:rPr>
                <w:rFonts w:ascii="Times New Roman" w:eastAsia="Times New Roman" w:hAnsi="Times New Roman"/>
                <w:sz w:val="17"/>
              </w:rPr>
            </w:pPr>
          </w:p>
        </w:tc>
        <w:tc>
          <w:tcPr>
            <w:tcW w:w="11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8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8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660" w:type="dxa"/>
            <w:vMerge/>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r>
      <w:tr w:rsidR="00E03CA4">
        <w:trPr>
          <w:trHeight w:val="4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520" w:type="dxa"/>
            <w:shd w:val="clear" w:color="auto" w:fill="auto"/>
            <w:vAlign w:val="bottom"/>
          </w:tcPr>
          <w:p w:rsidR="00E03CA4" w:rsidRDefault="00E03CA4">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3260" w:type="dxa"/>
            <w:gridSpan w:val="2"/>
            <w:vMerge/>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1500" w:type="dxa"/>
            <w:shd w:val="clear" w:color="auto" w:fill="auto"/>
            <w:vAlign w:val="bottom"/>
          </w:tcPr>
          <w:p w:rsidR="00E03CA4" w:rsidRDefault="00E03CA4">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80" w:type="dxa"/>
            <w:shd w:val="clear" w:color="auto" w:fill="auto"/>
            <w:vAlign w:val="bottom"/>
          </w:tcPr>
          <w:p w:rsidR="00E03CA4" w:rsidRDefault="00E03CA4">
            <w:pPr>
              <w:spacing w:line="0" w:lineRule="atLeast"/>
              <w:rPr>
                <w:rFonts w:ascii="Times New Roman" w:eastAsia="Times New Roman" w:hAnsi="Times New Roman"/>
                <w:sz w:val="3"/>
              </w:rPr>
            </w:pPr>
          </w:p>
        </w:tc>
        <w:tc>
          <w:tcPr>
            <w:tcW w:w="300" w:type="dxa"/>
            <w:shd w:val="clear" w:color="auto" w:fill="auto"/>
            <w:vAlign w:val="bottom"/>
          </w:tcPr>
          <w:p w:rsidR="00E03CA4" w:rsidRDefault="00E03CA4">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6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6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6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6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520" w:type="dxa"/>
            <w:shd w:val="clear" w:color="auto" w:fill="auto"/>
            <w:vAlign w:val="bottom"/>
          </w:tcPr>
          <w:p w:rsidR="00E03CA4" w:rsidRDefault="00E03CA4">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3260" w:type="dxa"/>
            <w:gridSpan w:val="2"/>
            <w:tcBorders>
              <w:right w:val="single" w:sz="8" w:space="0" w:color="auto"/>
            </w:tcBorders>
            <w:shd w:val="clear" w:color="auto" w:fill="auto"/>
            <w:vAlign w:val="bottom"/>
          </w:tcPr>
          <w:p w:rsidR="00E03CA4" w:rsidRDefault="00F44130">
            <w:pPr>
              <w:spacing w:line="223" w:lineRule="exact"/>
              <w:rPr>
                <w:rFonts w:ascii="Arial" w:eastAsia="Arial" w:hAnsi="Arial"/>
              </w:rPr>
            </w:pPr>
            <w:r>
              <w:rPr>
                <w:rFonts w:ascii="Arial" w:eastAsia="Arial" w:hAnsi="Arial"/>
              </w:rPr>
              <w:t>Суммарные расходы в целом по</w:t>
            </w:r>
          </w:p>
        </w:tc>
        <w:tc>
          <w:tcPr>
            <w:tcW w:w="100" w:type="dxa"/>
            <w:shd w:val="clear" w:color="auto" w:fill="auto"/>
            <w:vAlign w:val="bottom"/>
          </w:tcPr>
          <w:p w:rsidR="00E03CA4" w:rsidRDefault="00E03CA4">
            <w:pPr>
              <w:spacing w:line="0" w:lineRule="atLeast"/>
              <w:rPr>
                <w:rFonts w:ascii="Times New Roman" w:eastAsia="Times New Roman" w:hAnsi="Times New Roman"/>
                <w:sz w:val="23"/>
              </w:rPr>
            </w:pPr>
          </w:p>
        </w:tc>
        <w:tc>
          <w:tcPr>
            <w:tcW w:w="164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 ср.расходы</w:t>
            </w:r>
          </w:p>
        </w:tc>
        <w:tc>
          <w:tcPr>
            <w:tcW w:w="80" w:type="dxa"/>
            <w:shd w:val="clear" w:color="auto" w:fill="auto"/>
            <w:vAlign w:val="bottom"/>
          </w:tcPr>
          <w:p w:rsidR="00E03CA4" w:rsidRDefault="00E03CA4">
            <w:pPr>
              <w:spacing w:line="0" w:lineRule="atLeast"/>
              <w:rPr>
                <w:rFonts w:ascii="Times New Roman" w:eastAsia="Times New Roman" w:hAnsi="Times New Roman"/>
                <w:sz w:val="23"/>
              </w:rPr>
            </w:pPr>
          </w:p>
        </w:tc>
        <w:tc>
          <w:tcPr>
            <w:tcW w:w="1160" w:type="dxa"/>
            <w:gridSpan w:val="2"/>
            <w:tcBorders>
              <w:right w:val="single" w:sz="8" w:space="0" w:color="auto"/>
            </w:tcBorders>
            <w:shd w:val="clear" w:color="auto" w:fill="auto"/>
            <w:vAlign w:val="bottom"/>
          </w:tcPr>
          <w:p w:rsidR="00E03CA4" w:rsidRDefault="00F44130">
            <w:pPr>
              <w:spacing w:line="268" w:lineRule="exac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0,10</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680" w:type="dxa"/>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0,03</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c>
          <w:tcPr>
            <w:tcW w:w="660" w:type="dxa"/>
            <w:shd w:val="clear" w:color="auto" w:fill="auto"/>
            <w:vAlign w:val="bottom"/>
          </w:tcPr>
          <w:p w:rsidR="00E03CA4" w:rsidRDefault="00F44130">
            <w:pPr>
              <w:spacing w:line="249" w:lineRule="exact"/>
              <w:ind w:left="117"/>
              <w:jc w:val="center"/>
              <w:rPr>
                <w:rFonts w:ascii="Arial" w:eastAsia="Arial" w:hAnsi="Arial"/>
                <w:w w:val="93"/>
                <w:sz w:val="22"/>
              </w:rPr>
            </w:pPr>
            <w:r>
              <w:rPr>
                <w:rFonts w:ascii="Arial" w:eastAsia="Arial" w:hAnsi="Arial"/>
                <w:w w:val="93"/>
                <w:sz w:val="22"/>
              </w:rPr>
              <w:t>0,12</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3"/>
              </w:rPr>
            </w:pPr>
          </w:p>
        </w:tc>
      </w:tr>
      <w:tr w:rsidR="00E03CA4">
        <w:trPr>
          <w:trHeight w:val="19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520" w:type="dxa"/>
            <w:shd w:val="clear" w:color="auto" w:fill="auto"/>
            <w:vAlign w:val="bottom"/>
          </w:tcPr>
          <w:p w:rsidR="00E03CA4" w:rsidRDefault="00E03CA4">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00" w:type="dxa"/>
            <w:shd w:val="clear" w:color="auto" w:fill="auto"/>
            <w:vAlign w:val="bottom"/>
          </w:tcPr>
          <w:p w:rsidR="00E03CA4" w:rsidRDefault="00E03CA4">
            <w:pPr>
              <w:spacing w:line="0" w:lineRule="atLeast"/>
              <w:rPr>
                <w:rFonts w:ascii="Times New Roman" w:eastAsia="Times New Roman" w:hAnsi="Times New Roman"/>
                <w:sz w:val="16"/>
              </w:rPr>
            </w:pPr>
          </w:p>
        </w:tc>
        <w:tc>
          <w:tcPr>
            <w:tcW w:w="3260" w:type="dxa"/>
            <w:gridSpan w:val="2"/>
            <w:tcBorders>
              <w:right w:val="single" w:sz="8" w:space="0" w:color="auto"/>
            </w:tcBorders>
            <w:shd w:val="clear" w:color="auto" w:fill="auto"/>
            <w:vAlign w:val="bottom"/>
          </w:tcPr>
          <w:p w:rsidR="00E03CA4" w:rsidRDefault="00F44130">
            <w:pPr>
              <w:spacing w:line="191" w:lineRule="exact"/>
              <w:rPr>
                <w:rFonts w:ascii="Arial" w:eastAsia="Arial" w:hAnsi="Arial"/>
              </w:rPr>
            </w:pPr>
            <w:r>
              <w:rPr>
                <w:rFonts w:ascii="Arial" w:eastAsia="Arial" w:hAnsi="Arial"/>
              </w:rPr>
              <w:t>системе водопровода</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6"/>
              </w:rPr>
            </w:pPr>
          </w:p>
        </w:tc>
      </w:tr>
      <w:tr w:rsidR="00E03CA4">
        <w:trPr>
          <w:trHeight w:val="39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52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32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(пп. I+ II + III )</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64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 max расходы</w:t>
            </w: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E03CA4" w:rsidRDefault="00F44130">
            <w:pPr>
              <w:spacing w:line="0" w:lineRule="atLeast"/>
              <w:ind w:right="61"/>
              <w:jc w:val="center"/>
              <w:rPr>
                <w:rFonts w:ascii="Arial" w:eastAsia="Arial" w:hAnsi="Arial"/>
                <w:w w:val="99"/>
              </w:rPr>
            </w:pPr>
            <w:r>
              <w:rPr>
                <w:rFonts w:ascii="Arial" w:eastAsia="Arial" w:hAnsi="Arial"/>
                <w:w w:val="99"/>
              </w:rPr>
              <w:t>тыс.м</w:t>
            </w:r>
            <w:r>
              <w:rPr>
                <w:rFonts w:ascii="Arial" w:eastAsia="Arial" w:hAnsi="Arial"/>
                <w:w w:val="99"/>
                <w:sz w:val="25"/>
                <w:vertAlign w:val="superscript"/>
              </w:rPr>
              <w:t>3</w:t>
            </w:r>
            <w:r>
              <w:rPr>
                <w:rFonts w:ascii="Arial" w:eastAsia="Arial" w:hAnsi="Arial"/>
                <w:w w:val="99"/>
              </w:rPr>
              <w:t>/ сут</w:t>
            </w:r>
          </w:p>
        </w:tc>
        <w:tc>
          <w:tcPr>
            <w:tcW w:w="680" w:type="dxa"/>
            <w:shd w:val="clear" w:color="auto" w:fill="auto"/>
            <w:vAlign w:val="bottom"/>
          </w:tcPr>
          <w:p w:rsidR="00E03CA4" w:rsidRDefault="00F44130">
            <w:pPr>
              <w:spacing w:line="229" w:lineRule="exact"/>
              <w:ind w:left="106"/>
              <w:jc w:val="center"/>
              <w:rPr>
                <w:rFonts w:ascii="Arial" w:eastAsia="Arial" w:hAnsi="Arial"/>
                <w:w w:val="92"/>
              </w:rPr>
            </w:pPr>
            <w:r>
              <w:rPr>
                <w:rFonts w:ascii="Arial" w:eastAsia="Arial" w:hAnsi="Arial"/>
                <w:w w:val="92"/>
              </w:rPr>
              <w:t>0,11</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80" w:type="dxa"/>
            <w:shd w:val="clear" w:color="auto" w:fill="auto"/>
            <w:vAlign w:val="bottom"/>
          </w:tcPr>
          <w:p w:rsidR="00E03CA4" w:rsidRDefault="00F44130">
            <w:pPr>
              <w:spacing w:line="229" w:lineRule="exact"/>
              <w:ind w:left="125"/>
              <w:jc w:val="center"/>
              <w:rPr>
                <w:rFonts w:ascii="Arial" w:eastAsia="Arial" w:hAnsi="Arial"/>
                <w:w w:val="97"/>
              </w:rPr>
            </w:pPr>
            <w:r>
              <w:rPr>
                <w:rFonts w:ascii="Arial" w:eastAsia="Arial" w:hAnsi="Arial"/>
                <w:w w:val="97"/>
              </w:rPr>
              <w:t>0,03</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60" w:type="dxa"/>
            <w:shd w:val="clear" w:color="auto" w:fill="auto"/>
            <w:vAlign w:val="bottom"/>
          </w:tcPr>
          <w:p w:rsidR="00E03CA4" w:rsidRDefault="00F44130">
            <w:pPr>
              <w:spacing w:line="0" w:lineRule="atLeast"/>
              <w:ind w:left="117"/>
              <w:jc w:val="center"/>
              <w:rPr>
                <w:rFonts w:ascii="Arial" w:eastAsia="Arial" w:hAnsi="Arial"/>
                <w:w w:val="93"/>
                <w:sz w:val="22"/>
              </w:rPr>
            </w:pPr>
            <w:r>
              <w:rPr>
                <w:rFonts w:ascii="Arial" w:eastAsia="Arial" w:hAnsi="Arial"/>
                <w:w w:val="93"/>
                <w:sz w:val="22"/>
              </w:rPr>
              <w:t>0,14</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4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520" w:type="dxa"/>
            <w:shd w:val="clear" w:color="auto" w:fill="auto"/>
            <w:vAlign w:val="bottom"/>
          </w:tcPr>
          <w:p w:rsidR="00E03CA4" w:rsidRDefault="00E03CA4">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32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100" w:type="dxa"/>
            <w:shd w:val="clear" w:color="auto" w:fill="auto"/>
            <w:vAlign w:val="bottom"/>
          </w:tcPr>
          <w:p w:rsidR="00E03CA4" w:rsidRDefault="00E03CA4">
            <w:pPr>
              <w:spacing w:line="0" w:lineRule="atLeast"/>
              <w:rPr>
                <w:rFonts w:ascii="Times New Roman" w:eastAsia="Times New Roman" w:hAnsi="Times New Roman"/>
                <w:sz w:val="3"/>
              </w:rPr>
            </w:pPr>
          </w:p>
        </w:tc>
        <w:tc>
          <w:tcPr>
            <w:tcW w:w="16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80" w:type="dxa"/>
            <w:shd w:val="clear" w:color="auto" w:fill="auto"/>
            <w:vAlign w:val="bottom"/>
          </w:tcPr>
          <w:p w:rsidR="00E03CA4" w:rsidRDefault="00E03CA4">
            <w:pPr>
              <w:spacing w:line="0" w:lineRule="atLeast"/>
              <w:rPr>
                <w:rFonts w:ascii="Times New Roman" w:eastAsia="Times New Roman" w:hAnsi="Times New Roman"/>
                <w:sz w:val="3"/>
              </w:rPr>
            </w:pPr>
          </w:p>
        </w:tc>
        <w:tc>
          <w:tcPr>
            <w:tcW w:w="300" w:type="dxa"/>
            <w:shd w:val="clear" w:color="auto" w:fill="auto"/>
            <w:vAlign w:val="bottom"/>
          </w:tcPr>
          <w:p w:rsidR="00E03CA4" w:rsidRDefault="00E03CA4">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8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c>
          <w:tcPr>
            <w:tcW w:w="660" w:type="dxa"/>
            <w:shd w:val="clear" w:color="auto" w:fill="auto"/>
            <w:vAlign w:val="bottom"/>
          </w:tcPr>
          <w:p w:rsidR="00E03CA4" w:rsidRDefault="00E03CA4">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3"/>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7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5000" w:type="dxa"/>
            <w:gridSpan w:val="5"/>
            <w:tcBorders>
              <w:right w:val="single" w:sz="8" w:space="0" w:color="auto"/>
            </w:tcBorders>
            <w:shd w:val="clear" w:color="auto" w:fill="auto"/>
            <w:vAlign w:val="bottom"/>
          </w:tcPr>
          <w:p w:rsidR="00E03CA4" w:rsidRDefault="00F44130">
            <w:pPr>
              <w:spacing w:line="222" w:lineRule="exact"/>
              <w:rPr>
                <w:rFonts w:ascii="Arial" w:eastAsia="Arial" w:hAnsi="Arial"/>
                <w:w w:val="99"/>
              </w:rPr>
            </w:pPr>
            <w:r>
              <w:rPr>
                <w:rFonts w:ascii="Arial" w:eastAsia="Arial" w:hAnsi="Arial"/>
                <w:w w:val="99"/>
              </w:rPr>
              <w:t>Среднесуточное (за год) водопотребление на одного</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160" w:type="dxa"/>
            <w:gridSpan w:val="2"/>
            <w:tcBorders>
              <w:right w:val="single" w:sz="8" w:space="0" w:color="auto"/>
            </w:tcBorders>
            <w:shd w:val="clear" w:color="auto" w:fill="auto"/>
            <w:vAlign w:val="bottom"/>
          </w:tcPr>
          <w:p w:rsidR="00E03CA4" w:rsidRDefault="00F44130">
            <w:pPr>
              <w:spacing w:line="222" w:lineRule="exact"/>
              <w:ind w:right="81"/>
              <w:jc w:val="center"/>
              <w:rPr>
                <w:rFonts w:ascii="Arial" w:eastAsia="Arial" w:hAnsi="Arial"/>
              </w:rPr>
            </w:pPr>
            <w:r>
              <w:rPr>
                <w:rFonts w:ascii="Arial" w:eastAsia="Arial" w:hAnsi="Arial"/>
              </w:rPr>
              <w:t>л/сут/ чел</w:t>
            </w:r>
          </w:p>
        </w:tc>
        <w:tc>
          <w:tcPr>
            <w:tcW w:w="680" w:type="dxa"/>
            <w:shd w:val="clear" w:color="auto" w:fill="auto"/>
            <w:vAlign w:val="bottom"/>
          </w:tcPr>
          <w:p w:rsidR="00E03CA4" w:rsidRDefault="00F44130">
            <w:pPr>
              <w:spacing w:line="222" w:lineRule="exact"/>
              <w:ind w:left="106"/>
              <w:jc w:val="center"/>
              <w:rPr>
                <w:rFonts w:ascii="Arial" w:eastAsia="Arial" w:hAnsi="Arial"/>
                <w:w w:val="95"/>
              </w:rPr>
            </w:pPr>
            <w:r>
              <w:rPr>
                <w:rFonts w:ascii="Arial" w:eastAsia="Arial" w:hAnsi="Arial"/>
                <w:w w:val="95"/>
              </w:rPr>
              <w:t>200</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80" w:type="dxa"/>
            <w:shd w:val="clear" w:color="auto" w:fill="auto"/>
            <w:vAlign w:val="bottom"/>
          </w:tcPr>
          <w:p w:rsidR="00E03CA4" w:rsidRDefault="00F44130">
            <w:pPr>
              <w:spacing w:line="222" w:lineRule="exact"/>
              <w:ind w:left="125"/>
              <w:jc w:val="center"/>
              <w:rPr>
                <w:rFonts w:ascii="Arial" w:eastAsia="Arial" w:hAnsi="Arial"/>
              </w:rPr>
            </w:pPr>
            <w:r>
              <w:rPr>
                <w:rFonts w:ascii="Arial" w:eastAsia="Arial" w:hAnsi="Arial"/>
              </w:rPr>
              <w:t>200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60" w:type="dxa"/>
            <w:shd w:val="clear" w:color="auto" w:fill="auto"/>
            <w:vAlign w:val="bottom"/>
          </w:tcPr>
          <w:p w:rsidR="00E03CA4" w:rsidRDefault="00F44130">
            <w:pPr>
              <w:spacing w:line="222" w:lineRule="exact"/>
              <w:ind w:left="117"/>
              <w:jc w:val="center"/>
              <w:rPr>
                <w:rFonts w:ascii="Arial" w:eastAsia="Arial" w:hAnsi="Arial"/>
                <w:w w:val="95"/>
              </w:rPr>
            </w:pPr>
            <w:r>
              <w:rPr>
                <w:rFonts w:ascii="Arial" w:eastAsia="Arial" w:hAnsi="Arial"/>
                <w:w w:val="95"/>
              </w:rPr>
              <w:t>200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40" w:type="dxa"/>
            <w:gridSpan w:val="2"/>
            <w:tcBorders>
              <w:right w:val="single" w:sz="8" w:space="0" w:color="auto"/>
            </w:tcBorders>
            <w:shd w:val="clear" w:color="auto" w:fill="auto"/>
            <w:vAlign w:val="bottom"/>
          </w:tcPr>
          <w:p w:rsidR="00E03CA4" w:rsidRDefault="00F44130">
            <w:pPr>
              <w:spacing w:line="213" w:lineRule="exact"/>
              <w:ind w:right="100"/>
              <w:jc w:val="center"/>
              <w:rPr>
                <w:rFonts w:ascii="Arial" w:eastAsia="Arial" w:hAnsi="Arial"/>
                <w:w w:val="94"/>
              </w:rPr>
            </w:pPr>
            <w:r>
              <w:rPr>
                <w:rFonts w:ascii="Arial" w:eastAsia="Arial" w:hAnsi="Arial"/>
                <w:w w:val="94"/>
              </w:rPr>
              <w:t>IV</w:t>
            </w: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5000" w:type="dxa"/>
            <w:gridSpan w:val="5"/>
            <w:tcBorders>
              <w:right w:val="single" w:sz="8" w:space="0" w:color="auto"/>
            </w:tcBorders>
            <w:shd w:val="clear" w:color="auto" w:fill="auto"/>
            <w:vAlign w:val="bottom"/>
          </w:tcPr>
          <w:p w:rsidR="00E03CA4" w:rsidRDefault="00F44130">
            <w:pPr>
              <w:spacing w:line="213" w:lineRule="exact"/>
              <w:rPr>
                <w:rFonts w:ascii="Arial" w:eastAsia="Arial" w:hAnsi="Arial"/>
              </w:rPr>
            </w:pPr>
            <w:r>
              <w:rPr>
                <w:rFonts w:ascii="Arial" w:eastAsia="Arial" w:hAnsi="Arial"/>
              </w:rPr>
              <w:t>жителя округлённо- всегов том числе:- на</w:t>
            </w: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6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52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5000" w:type="dxa"/>
            <w:gridSpan w:val="5"/>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хозпитьевые нужды (без учета промышленности)</w:t>
            </w:r>
          </w:p>
        </w:tc>
        <w:tc>
          <w:tcPr>
            <w:tcW w:w="80" w:type="dxa"/>
            <w:shd w:val="clear" w:color="auto" w:fill="auto"/>
            <w:vAlign w:val="bottom"/>
          </w:tcPr>
          <w:p w:rsidR="00E03CA4" w:rsidRDefault="00E03CA4">
            <w:pPr>
              <w:spacing w:line="0" w:lineRule="atLeast"/>
              <w:rPr>
                <w:rFonts w:ascii="Times New Roman" w:eastAsia="Times New Roman" w:hAnsi="Times New Roman"/>
                <w:sz w:val="22"/>
              </w:rPr>
            </w:pPr>
          </w:p>
        </w:tc>
        <w:tc>
          <w:tcPr>
            <w:tcW w:w="1160" w:type="dxa"/>
            <w:gridSpan w:val="2"/>
            <w:tcBorders>
              <w:right w:val="single" w:sz="8" w:space="0" w:color="auto"/>
            </w:tcBorders>
            <w:shd w:val="clear" w:color="auto" w:fill="auto"/>
            <w:vAlign w:val="bottom"/>
          </w:tcPr>
          <w:p w:rsidR="00E03CA4" w:rsidRDefault="00F44130">
            <w:pPr>
              <w:spacing w:line="229" w:lineRule="exact"/>
              <w:ind w:right="81"/>
              <w:jc w:val="center"/>
              <w:rPr>
                <w:rFonts w:ascii="Arial" w:eastAsia="Arial" w:hAnsi="Arial"/>
              </w:rPr>
            </w:pPr>
            <w:r>
              <w:rPr>
                <w:rFonts w:ascii="Arial" w:eastAsia="Arial" w:hAnsi="Arial"/>
              </w:rPr>
              <w:t>л/сут/ чел</w:t>
            </w:r>
          </w:p>
        </w:tc>
        <w:tc>
          <w:tcPr>
            <w:tcW w:w="680" w:type="dxa"/>
            <w:shd w:val="clear" w:color="auto" w:fill="auto"/>
            <w:vAlign w:val="bottom"/>
          </w:tcPr>
          <w:p w:rsidR="00E03CA4" w:rsidRDefault="00F44130">
            <w:pPr>
              <w:spacing w:line="229" w:lineRule="exact"/>
              <w:ind w:left="106"/>
              <w:jc w:val="center"/>
              <w:rPr>
                <w:rFonts w:ascii="Arial" w:eastAsia="Arial" w:hAnsi="Arial"/>
                <w:w w:val="95"/>
              </w:rPr>
            </w:pPr>
            <w:r>
              <w:rPr>
                <w:rFonts w:ascii="Arial" w:eastAsia="Arial" w:hAnsi="Arial"/>
                <w:w w:val="95"/>
              </w:rPr>
              <w:t>160</w:t>
            </w:r>
          </w:p>
        </w:tc>
        <w:tc>
          <w:tcPr>
            <w:tcW w:w="2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680" w:type="dxa"/>
            <w:shd w:val="clear" w:color="auto" w:fill="auto"/>
            <w:vAlign w:val="bottom"/>
          </w:tcPr>
          <w:p w:rsidR="00E03CA4" w:rsidRDefault="00F44130">
            <w:pPr>
              <w:spacing w:line="229" w:lineRule="exact"/>
              <w:ind w:left="125"/>
              <w:jc w:val="center"/>
              <w:rPr>
                <w:rFonts w:ascii="Arial" w:eastAsia="Arial" w:hAnsi="Arial"/>
              </w:rPr>
            </w:pPr>
            <w:r>
              <w:rPr>
                <w:rFonts w:ascii="Arial" w:eastAsia="Arial" w:hAnsi="Arial"/>
              </w:rPr>
              <w:t>160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660" w:type="dxa"/>
            <w:shd w:val="clear" w:color="auto" w:fill="auto"/>
            <w:vAlign w:val="bottom"/>
          </w:tcPr>
          <w:p w:rsidR="00E03CA4" w:rsidRDefault="00F44130">
            <w:pPr>
              <w:spacing w:line="229" w:lineRule="exact"/>
              <w:ind w:left="117"/>
              <w:jc w:val="center"/>
              <w:rPr>
                <w:rFonts w:ascii="Arial" w:eastAsia="Arial" w:hAnsi="Arial"/>
                <w:w w:val="95"/>
              </w:rPr>
            </w:pPr>
            <w:r>
              <w:rPr>
                <w:rFonts w:ascii="Arial" w:eastAsia="Arial" w:hAnsi="Arial"/>
                <w:w w:val="95"/>
              </w:rPr>
              <w:t>160</w:t>
            </w:r>
          </w:p>
        </w:tc>
        <w:tc>
          <w:tcPr>
            <w:tcW w:w="26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F44130" w:rsidP="005768AC">
      <w:pPr>
        <w:spacing w:line="0" w:lineRule="atLeast"/>
        <w:jc w:val="right"/>
        <w:rPr>
          <w:rFonts w:ascii="Arial" w:eastAsia="Arial" w:hAnsi="Arial"/>
        </w:rPr>
      </w:pPr>
      <w:r>
        <w:rPr>
          <w:rFonts w:ascii="Arial" w:eastAsia="Arial" w:hAnsi="Arial"/>
        </w:rPr>
        <w:t>12</w:t>
      </w:r>
    </w:p>
    <w:p w:rsidR="00E03CA4" w:rsidRDefault="00E03CA4">
      <w:pPr>
        <w:spacing w:line="0" w:lineRule="atLeast"/>
        <w:ind w:left="8980"/>
        <w:rPr>
          <w:rFonts w:ascii="Arial" w:eastAsia="Arial" w:hAnsi="Arial"/>
        </w:rPr>
        <w:sectPr w:rsidR="00E03CA4">
          <w:pgSz w:w="11900" w:h="16838"/>
          <w:pgMar w:top="548" w:right="480" w:bottom="666" w:left="1580" w:header="0" w:footer="0" w:gutter="0"/>
          <w:cols w:space="0" w:equalWidth="0">
            <w:col w:w="9840"/>
          </w:cols>
          <w:docGrid w:linePitch="360"/>
        </w:sectPr>
      </w:pPr>
    </w:p>
    <w:p w:rsidR="00E03CA4" w:rsidRDefault="00F44130">
      <w:pPr>
        <w:spacing w:line="0" w:lineRule="atLeast"/>
        <w:ind w:left="1100"/>
        <w:rPr>
          <w:rFonts w:ascii="Times New Roman" w:eastAsia="Times New Roman" w:hAnsi="Times New Roman"/>
          <w:b/>
          <w:sz w:val="24"/>
        </w:rPr>
      </w:pPr>
      <w:bookmarkStart w:id="12" w:name="page13"/>
      <w:bookmarkEnd w:id="12"/>
      <w:r>
        <w:rPr>
          <w:rFonts w:ascii="Times New Roman" w:eastAsia="Times New Roman" w:hAnsi="Times New Roman"/>
          <w:b/>
          <w:sz w:val="24"/>
        </w:rPr>
        <w:lastRenderedPageBreak/>
        <w:t>Расход воды на хозяйственно-питьевые нужды на расчетный срок</w:t>
      </w:r>
    </w:p>
    <w:p w:rsidR="00E03CA4" w:rsidRDefault="00E03CA4">
      <w:pPr>
        <w:spacing w:line="200" w:lineRule="exact"/>
        <w:rPr>
          <w:rFonts w:ascii="Times New Roman" w:eastAsia="Times New Roman" w:hAnsi="Times New Roman"/>
        </w:rPr>
      </w:pPr>
    </w:p>
    <w:p w:rsidR="00E03CA4" w:rsidRDefault="00E03CA4">
      <w:pPr>
        <w:spacing w:line="348" w:lineRule="exact"/>
        <w:rPr>
          <w:rFonts w:ascii="Times New Roman" w:eastAsia="Times New Roman" w:hAnsi="Times New Roman"/>
        </w:rPr>
      </w:pPr>
    </w:p>
    <w:p w:rsidR="00E03CA4" w:rsidRDefault="00F44130">
      <w:pPr>
        <w:spacing w:line="0" w:lineRule="atLeast"/>
        <w:ind w:left="7860"/>
        <w:rPr>
          <w:rFonts w:ascii="Times New Roman" w:eastAsia="Times New Roman" w:hAnsi="Times New Roman"/>
          <w:sz w:val="24"/>
        </w:rPr>
      </w:pPr>
      <w:r>
        <w:rPr>
          <w:rFonts w:ascii="Times New Roman" w:eastAsia="Times New Roman" w:hAnsi="Times New Roman"/>
          <w:sz w:val="24"/>
        </w:rPr>
        <w:t>ТАБЛИЦА 6</w:t>
      </w:r>
    </w:p>
    <w:p w:rsidR="00E03CA4" w:rsidRDefault="00E03CA4">
      <w:pPr>
        <w:spacing w:line="12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500"/>
        <w:gridCol w:w="120"/>
        <w:gridCol w:w="80"/>
        <w:gridCol w:w="3240"/>
        <w:gridCol w:w="120"/>
        <w:gridCol w:w="100"/>
        <w:gridCol w:w="1220"/>
        <w:gridCol w:w="120"/>
        <w:gridCol w:w="100"/>
        <w:gridCol w:w="260"/>
        <w:gridCol w:w="720"/>
        <w:gridCol w:w="20"/>
        <w:gridCol w:w="120"/>
        <w:gridCol w:w="740"/>
        <w:gridCol w:w="120"/>
        <w:gridCol w:w="760"/>
        <w:gridCol w:w="120"/>
        <w:gridCol w:w="900"/>
      </w:tblGrid>
      <w:tr w:rsidR="00E03CA4">
        <w:trPr>
          <w:trHeight w:val="569"/>
        </w:trPr>
        <w:tc>
          <w:tcPr>
            <w:tcW w:w="12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50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92"/>
              </w:rPr>
            </w:pPr>
            <w:r>
              <w:rPr>
                <w:rFonts w:ascii="Arial" w:eastAsia="Arial" w:hAnsi="Arial"/>
                <w:w w:val="92"/>
              </w:rPr>
              <w:t>№</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240" w:type="dxa"/>
            <w:vMerge w:val="restart"/>
            <w:tcBorders>
              <w:top w:val="single" w:sz="8" w:space="0" w:color="auto"/>
            </w:tcBorders>
            <w:shd w:val="clear" w:color="auto" w:fill="E0E0E0"/>
            <w:vAlign w:val="bottom"/>
          </w:tcPr>
          <w:p w:rsidR="00E03CA4" w:rsidRDefault="00F44130">
            <w:pPr>
              <w:spacing w:line="229" w:lineRule="exact"/>
              <w:ind w:left="20"/>
              <w:rPr>
                <w:rFonts w:ascii="Arial" w:eastAsia="Arial" w:hAnsi="Arial"/>
                <w:w w:val="98"/>
              </w:rPr>
            </w:pPr>
            <w:r>
              <w:rPr>
                <w:rFonts w:ascii="Arial" w:eastAsia="Arial" w:hAnsi="Arial"/>
                <w:w w:val="98"/>
              </w:rPr>
              <w:t>Благоустройство жилой застройки,</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2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Показатели</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6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20" w:type="dxa"/>
            <w:tcBorders>
              <w:top w:val="single" w:sz="8" w:space="0" w:color="auto"/>
            </w:tcBorders>
            <w:shd w:val="clear" w:color="auto" w:fill="E0E0E0"/>
            <w:textDirection w:val="btLr"/>
            <w:vAlign w:val="bottom"/>
          </w:tcPr>
          <w:p w:rsidR="00E03CA4" w:rsidRDefault="00E03CA4">
            <w:pPr>
              <w:spacing w:line="0" w:lineRule="atLeast"/>
              <w:ind w:left="117"/>
              <w:rPr>
                <w:rFonts w:ascii="Arial" w:eastAsia="Arial" w:hAnsi="Arial"/>
                <w:i/>
                <w:w w:val="75"/>
                <w:sz w:val="11"/>
              </w:rPr>
            </w:pPr>
          </w:p>
        </w:tc>
        <w:tc>
          <w:tcPr>
            <w:tcW w:w="2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tcBorders>
              <w:top w:val="single" w:sz="8" w:space="0" w:color="auto"/>
            </w:tcBorders>
            <w:shd w:val="clear" w:color="auto" w:fill="E0E0E0"/>
            <w:textDirection w:val="btLr"/>
            <w:vAlign w:val="bottom"/>
          </w:tcPr>
          <w:p w:rsidR="00E03CA4" w:rsidRPr="005768AC" w:rsidRDefault="00E03CA4" w:rsidP="005768AC">
            <w:pPr>
              <w:spacing w:line="0" w:lineRule="atLeast"/>
              <w:ind w:right="224"/>
              <w:jc w:val="center"/>
              <w:rPr>
                <w:rFonts w:ascii="Times New Roman" w:eastAsia="Arial" w:hAnsi="Times New Roman" w:cs="Times New Roman"/>
                <w:w w:val="74"/>
                <w:sz w:val="22"/>
                <w:szCs w:val="22"/>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60" w:type="dxa"/>
            <w:tcBorders>
              <w:top w:val="single" w:sz="8" w:space="0" w:color="auto"/>
            </w:tcBorders>
            <w:shd w:val="clear" w:color="auto" w:fill="E0E0E0"/>
            <w:textDirection w:val="btLr"/>
            <w:vAlign w:val="bottom"/>
          </w:tcPr>
          <w:p w:rsidR="00E03CA4" w:rsidRPr="005768AC" w:rsidRDefault="00E03CA4">
            <w:pPr>
              <w:spacing w:line="0" w:lineRule="atLeast"/>
              <w:ind w:right="228"/>
              <w:rPr>
                <w:rFonts w:ascii="Times New Roman" w:eastAsia="Arial" w:hAnsi="Times New Roman" w:cs="Times New Roman"/>
                <w:w w:val="74"/>
                <w:sz w:val="22"/>
                <w:szCs w:val="22"/>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900" w:type="dxa"/>
            <w:tcBorders>
              <w:top w:val="single" w:sz="8" w:space="0" w:color="auto"/>
              <w:right w:val="single" w:sz="8" w:space="0" w:color="auto"/>
            </w:tcBorders>
            <w:shd w:val="clear" w:color="auto" w:fill="E0E0E0"/>
            <w:textDirection w:val="btLr"/>
            <w:vAlign w:val="bottom"/>
          </w:tcPr>
          <w:p w:rsidR="00E03CA4" w:rsidRPr="005768AC" w:rsidRDefault="00E03CA4">
            <w:pPr>
              <w:spacing w:line="239" w:lineRule="auto"/>
              <w:ind w:right="316"/>
              <w:rPr>
                <w:rFonts w:ascii="Times New Roman" w:eastAsia="Arial" w:hAnsi="Times New Roman" w:cs="Times New Roman"/>
                <w:w w:val="78"/>
                <w:sz w:val="24"/>
                <w:szCs w:val="24"/>
              </w:rPr>
            </w:pPr>
          </w:p>
        </w:tc>
      </w:tr>
      <w:tr w:rsidR="00E03CA4">
        <w:trPr>
          <w:trHeight w:val="11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50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324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720" w:type="dxa"/>
            <w:shd w:val="clear" w:color="auto" w:fill="E0E0E0"/>
            <w:vAlign w:val="bottom"/>
          </w:tcPr>
          <w:p w:rsidR="00E03CA4" w:rsidRDefault="00E03CA4">
            <w:pPr>
              <w:spacing w:line="0" w:lineRule="atLeast"/>
              <w:rPr>
                <w:rFonts w:ascii="Times New Roman" w:eastAsia="Times New Roman" w:hAnsi="Times New Roman"/>
                <w:sz w:val="9"/>
              </w:rPr>
            </w:pPr>
          </w:p>
        </w:tc>
        <w:tc>
          <w:tcPr>
            <w:tcW w:w="2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40" w:type="dxa"/>
            <w:shd w:val="clear" w:color="auto" w:fill="E0E0E0"/>
            <w:vAlign w:val="bottom"/>
          </w:tcPr>
          <w:p w:rsidR="00E03CA4" w:rsidRPr="005768AC" w:rsidRDefault="00E03CA4" w:rsidP="005768AC">
            <w:pPr>
              <w:spacing w:line="0" w:lineRule="atLeast"/>
              <w:jc w:val="center"/>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60" w:type="dxa"/>
            <w:shd w:val="clear" w:color="auto" w:fill="E0E0E0"/>
            <w:vAlign w:val="bottom"/>
          </w:tcPr>
          <w:p w:rsidR="00E03CA4" w:rsidRPr="005768AC"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9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00" w:type="dxa"/>
            <w:vMerge w:val="restart"/>
            <w:shd w:val="clear" w:color="auto" w:fill="E0E0E0"/>
            <w:vAlign w:val="bottom"/>
          </w:tcPr>
          <w:p w:rsidR="00E03CA4" w:rsidRDefault="00F44130">
            <w:pPr>
              <w:spacing w:line="229" w:lineRule="exact"/>
              <w:jc w:val="center"/>
              <w:rPr>
                <w:rFonts w:ascii="Arial" w:eastAsia="Arial" w:hAnsi="Arial"/>
              </w:rPr>
            </w:pPr>
            <w:r>
              <w:rPr>
                <w:rFonts w:ascii="Arial" w:eastAsia="Arial" w:hAnsi="Arial"/>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240" w:type="dxa"/>
            <w:vMerge w:val="restart"/>
            <w:shd w:val="clear" w:color="auto" w:fill="E0E0E0"/>
            <w:vAlign w:val="bottom"/>
          </w:tcPr>
          <w:p w:rsidR="00E03CA4" w:rsidRDefault="00F44130">
            <w:pPr>
              <w:spacing w:line="229" w:lineRule="exact"/>
              <w:ind w:left="20"/>
              <w:rPr>
                <w:rFonts w:ascii="Arial" w:eastAsia="Arial" w:hAnsi="Arial"/>
                <w:w w:val="97"/>
              </w:rPr>
            </w:pPr>
            <w:r>
              <w:rPr>
                <w:rFonts w:ascii="Arial" w:eastAsia="Arial" w:hAnsi="Arial"/>
                <w:w w:val="97"/>
              </w:rPr>
              <w:t>удельные нормы водопотребления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7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40" w:type="dxa"/>
            <w:shd w:val="clear" w:color="auto" w:fill="E0E0E0"/>
            <w:vAlign w:val="bottom"/>
          </w:tcPr>
          <w:p w:rsidR="00E03CA4" w:rsidRPr="005768AC" w:rsidRDefault="00E03CA4" w:rsidP="005768AC">
            <w:pPr>
              <w:spacing w:line="0" w:lineRule="atLeast"/>
              <w:jc w:val="center"/>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9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0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24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7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9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650"/>
        </w:trPr>
        <w:tc>
          <w:tcPr>
            <w:tcW w:w="620" w:type="dxa"/>
            <w:gridSpan w:val="2"/>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2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20" w:type="dxa"/>
            <w:tcBorders>
              <w:bottom w:val="single" w:sz="8" w:space="0" w:color="auto"/>
            </w:tcBorders>
            <w:shd w:val="clear" w:color="auto" w:fill="E0E0E0"/>
            <w:vAlign w:val="bottom"/>
          </w:tcPr>
          <w:p w:rsidR="00E03CA4" w:rsidRDefault="00420998">
            <w:pPr>
              <w:spacing w:line="0" w:lineRule="atLeast"/>
              <w:rPr>
                <w:rFonts w:ascii="Times New Roman" w:eastAsia="Times New Roman" w:hAnsi="Times New Roman"/>
                <w:sz w:val="24"/>
              </w:rPr>
            </w:pPr>
            <w:r>
              <w:rPr>
                <w:rFonts w:ascii="Times New Roman" w:eastAsia="Times New Roman" w:hAnsi="Times New Roman"/>
                <w:sz w:val="24"/>
              </w:rPr>
              <w:t>Ед. измерения</w:t>
            </w:r>
          </w:p>
        </w:tc>
        <w:tc>
          <w:tcPr>
            <w:tcW w:w="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tcBorders>
              <w:bottom w:val="single" w:sz="8" w:space="0" w:color="auto"/>
            </w:tcBorders>
            <w:shd w:val="clear" w:color="auto" w:fill="E0E0E0"/>
            <w:vAlign w:val="bottom"/>
          </w:tcPr>
          <w:p w:rsidR="00E03CA4" w:rsidRDefault="00420998">
            <w:pPr>
              <w:spacing w:line="0" w:lineRule="atLeast"/>
              <w:rPr>
                <w:rFonts w:ascii="Times New Roman" w:eastAsia="Times New Roman" w:hAnsi="Times New Roman"/>
                <w:sz w:val="24"/>
              </w:rPr>
            </w:pPr>
            <w:r>
              <w:rPr>
                <w:rFonts w:ascii="Times New Roman" w:eastAsia="Times New Roman" w:hAnsi="Times New Roman"/>
                <w:sz w:val="24"/>
              </w:rPr>
              <w:t>с. Новолетники</w:t>
            </w: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60" w:type="dxa"/>
            <w:tcBorders>
              <w:bottom w:val="single" w:sz="8" w:space="0" w:color="auto"/>
            </w:tcBorders>
            <w:shd w:val="clear" w:color="auto" w:fill="E0E0E0"/>
            <w:vAlign w:val="bottom"/>
          </w:tcPr>
          <w:p w:rsidR="00E03CA4" w:rsidRDefault="00420998">
            <w:pPr>
              <w:spacing w:line="0" w:lineRule="atLeast"/>
              <w:rPr>
                <w:rFonts w:ascii="Times New Roman" w:eastAsia="Times New Roman" w:hAnsi="Times New Roman"/>
                <w:sz w:val="24"/>
              </w:rPr>
            </w:pPr>
            <w:r>
              <w:rPr>
                <w:rFonts w:ascii="Times New Roman" w:eastAsia="Times New Roman" w:hAnsi="Times New Roman"/>
                <w:sz w:val="24"/>
              </w:rPr>
              <w:t>п. Успенский 3-й</w:t>
            </w: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E0E0E0"/>
            <w:vAlign w:val="bottom"/>
          </w:tcPr>
          <w:p w:rsidR="00E03CA4" w:rsidRDefault="00420998">
            <w:pPr>
              <w:spacing w:line="0" w:lineRule="atLeast"/>
              <w:rPr>
                <w:rFonts w:ascii="Times New Roman" w:eastAsia="Times New Roman" w:hAnsi="Times New Roman"/>
                <w:sz w:val="24"/>
              </w:rPr>
            </w:pPr>
            <w:r>
              <w:rPr>
                <w:rFonts w:ascii="Times New Roman" w:eastAsia="Times New Roman" w:hAnsi="Times New Roman"/>
                <w:sz w:val="24"/>
              </w:rPr>
              <w:t>итого</w:t>
            </w:r>
          </w:p>
        </w:tc>
      </w:tr>
      <w:tr w:rsidR="00E03CA4">
        <w:trPr>
          <w:trHeight w:val="223"/>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50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1</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80" w:type="dxa"/>
            <w:shd w:val="clear" w:color="auto" w:fill="E0E0E0"/>
            <w:vAlign w:val="bottom"/>
          </w:tcPr>
          <w:p w:rsidR="00E03CA4" w:rsidRDefault="00E03CA4">
            <w:pPr>
              <w:spacing w:line="0" w:lineRule="atLeast"/>
              <w:rPr>
                <w:rFonts w:ascii="Times New Roman" w:eastAsia="Times New Roman" w:hAnsi="Times New Roman"/>
                <w:sz w:val="19"/>
              </w:rPr>
            </w:pPr>
          </w:p>
        </w:tc>
        <w:tc>
          <w:tcPr>
            <w:tcW w:w="3240" w:type="dxa"/>
            <w:shd w:val="clear" w:color="auto" w:fill="E0E0E0"/>
            <w:vAlign w:val="bottom"/>
          </w:tcPr>
          <w:p w:rsidR="00E03CA4" w:rsidRDefault="00F44130">
            <w:pPr>
              <w:spacing w:line="222" w:lineRule="exact"/>
              <w:ind w:left="1560"/>
              <w:rPr>
                <w:rFonts w:ascii="Arial" w:eastAsia="Arial" w:hAnsi="Arial"/>
              </w:rPr>
            </w:pPr>
            <w:r>
              <w:rPr>
                <w:rFonts w:ascii="Arial" w:eastAsia="Arial" w:hAnsi="Arial"/>
              </w:rPr>
              <w:t>2</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220" w:type="dxa"/>
            <w:shd w:val="clear" w:color="auto" w:fill="E0E0E0"/>
            <w:vAlign w:val="bottom"/>
          </w:tcPr>
          <w:p w:rsidR="00E03CA4" w:rsidRDefault="00F44130">
            <w:pPr>
              <w:spacing w:line="222" w:lineRule="exact"/>
              <w:ind w:right="460"/>
              <w:jc w:val="right"/>
              <w:rPr>
                <w:rFonts w:ascii="Arial" w:eastAsia="Arial" w:hAnsi="Arial"/>
              </w:rPr>
            </w:pPr>
            <w:r>
              <w:rPr>
                <w:rFonts w:ascii="Arial" w:eastAsia="Arial" w:hAnsi="Arial"/>
              </w:rPr>
              <w:t>3</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980" w:type="dxa"/>
            <w:gridSpan w:val="2"/>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4</w:t>
            </w:r>
          </w:p>
        </w:tc>
        <w:tc>
          <w:tcPr>
            <w:tcW w:w="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40" w:type="dxa"/>
            <w:shd w:val="clear" w:color="auto" w:fill="E0E0E0"/>
            <w:vAlign w:val="bottom"/>
          </w:tcPr>
          <w:p w:rsidR="00E03CA4" w:rsidRDefault="00F44130">
            <w:pPr>
              <w:spacing w:line="222" w:lineRule="exact"/>
              <w:ind w:right="185"/>
              <w:jc w:val="right"/>
              <w:rPr>
                <w:rFonts w:ascii="Arial" w:eastAsia="Arial" w:hAnsi="Arial"/>
              </w:rPr>
            </w:pPr>
            <w:r>
              <w:rPr>
                <w:rFonts w:ascii="Arial" w:eastAsia="Arial" w:hAnsi="Arial"/>
              </w:rPr>
              <w:t>5</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60" w:type="dxa"/>
            <w:shd w:val="clear" w:color="auto" w:fill="E0E0E0"/>
            <w:vAlign w:val="bottom"/>
          </w:tcPr>
          <w:p w:rsidR="00E03CA4" w:rsidRDefault="00F44130">
            <w:pPr>
              <w:spacing w:line="222" w:lineRule="exact"/>
              <w:ind w:right="184"/>
              <w:jc w:val="right"/>
              <w:rPr>
                <w:rFonts w:ascii="Arial" w:eastAsia="Arial" w:hAnsi="Arial"/>
              </w:rPr>
            </w:pPr>
            <w:r>
              <w:rPr>
                <w:rFonts w:ascii="Arial" w:eastAsia="Arial" w:hAnsi="Arial"/>
              </w:rPr>
              <w:t>6</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E0E0E0"/>
            <w:vAlign w:val="bottom"/>
          </w:tcPr>
          <w:p w:rsidR="00E03CA4" w:rsidRDefault="00F44130">
            <w:pPr>
              <w:spacing w:line="222" w:lineRule="exact"/>
              <w:ind w:right="294"/>
              <w:jc w:val="right"/>
              <w:rPr>
                <w:rFonts w:ascii="Arial" w:eastAsia="Arial" w:hAnsi="Arial"/>
              </w:rPr>
            </w:pPr>
            <w:r>
              <w:rPr>
                <w:rFonts w:ascii="Arial" w:eastAsia="Arial" w:hAnsi="Arial"/>
              </w:rPr>
              <w:t>7</w:t>
            </w:r>
          </w:p>
        </w:tc>
      </w:tr>
      <w:tr w:rsidR="00E03CA4">
        <w:trPr>
          <w:trHeight w:val="213"/>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32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20" w:type="dxa"/>
            <w:gridSpan w:val="2"/>
            <w:tcBorders>
              <w:right w:val="single" w:sz="8" w:space="0" w:color="auto"/>
            </w:tcBorders>
            <w:shd w:val="clear" w:color="auto" w:fill="auto"/>
            <w:vAlign w:val="bottom"/>
          </w:tcPr>
          <w:p w:rsidR="00E03CA4" w:rsidRDefault="00F44130">
            <w:pPr>
              <w:spacing w:line="222" w:lineRule="exact"/>
              <w:ind w:right="120"/>
              <w:jc w:val="center"/>
              <w:rPr>
                <w:rFonts w:ascii="Arial" w:eastAsia="Arial" w:hAnsi="Arial"/>
              </w:rPr>
            </w:pPr>
            <w:r>
              <w:rPr>
                <w:rFonts w:ascii="Arial" w:eastAsia="Arial" w:hAnsi="Arial"/>
              </w:rPr>
              <w:t>I</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360" w:type="dxa"/>
            <w:gridSpan w:val="2"/>
            <w:shd w:val="clear" w:color="auto" w:fill="auto"/>
            <w:vAlign w:val="bottom"/>
          </w:tcPr>
          <w:p w:rsidR="00E03CA4" w:rsidRDefault="00F44130">
            <w:pPr>
              <w:spacing w:line="222" w:lineRule="exact"/>
              <w:rPr>
                <w:rFonts w:ascii="Arial" w:eastAsia="Arial" w:hAnsi="Arial"/>
              </w:rPr>
            </w:pPr>
            <w:r>
              <w:rPr>
                <w:rFonts w:ascii="Arial" w:eastAsia="Arial" w:hAnsi="Arial"/>
              </w:rPr>
              <w:t>Расходы на нужды населения</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720" w:type="dxa"/>
            <w:shd w:val="clear" w:color="auto" w:fill="auto"/>
            <w:vAlign w:val="bottom"/>
          </w:tcPr>
          <w:p w:rsidR="00E03CA4" w:rsidRDefault="00E03CA4">
            <w:pPr>
              <w:spacing w:line="0" w:lineRule="atLeast"/>
              <w:rPr>
                <w:rFonts w:ascii="Times New Roman" w:eastAsia="Times New Roman" w:hAnsi="Times New Roman"/>
                <w:sz w:val="19"/>
              </w:rPr>
            </w:pPr>
          </w:p>
        </w:tc>
        <w:tc>
          <w:tcPr>
            <w:tcW w:w="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2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40" w:type="dxa"/>
            <w:gridSpan w:val="2"/>
            <w:tcBorders>
              <w:right w:val="single" w:sz="8" w:space="0" w:color="auto"/>
            </w:tcBorders>
            <w:shd w:val="clear" w:color="auto" w:fill="auto"/>
            <w:vAlign w:val="bottom"/>
          </w:tcPr>
          <w:p w:rsidR="00E03CA4" w:rsidRDefault="00F44130">
            <w:pPr>
              <w:spacing w:line="229" w:lineRule="exact"/>
              <w:ind w:left="40"/>
              <w:rPr>
                <w:rFonts w:ascii="Arial" w:eastAsia="Arial" w:hAnsi="Arial"/>
              </w:rPr>
            </w:pPr>
            <w:r>
              <w:rPr>
                <w:rFonts w:ascii="Arial" w:eastAsia="Arial" w:hAnsi="Arial"/>
              </w:rPr>
              <w:t>-население</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29" w:lineRule="exact"/>
              <w:ind w:right="140"/>
              <w:jc w:val="center"/>
              <w:rPr>
                <w:rFonts w:ascii="Arial" w:eastAsia="Arial" w:hAnsi="Arial"/>
                <w:w w:val="93"/>
              </w:rPr>
            </w:pPr>
            <w:r>
              <w:rPr>
                <w:rFonts w:ascii="Arial" w:eastAsia="Arial" w:hAnsi="Arial"/>
                <w:w w:val="93"/>
              </w:rPr>
              <w:t>тыс. чел.</w:t>
            </w:r>
          </w:p>
        </w:tc>
        <w:tc>
          <w:tcPr>
            <w:tcW w:w="74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0,53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0,12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F44130">
            <w:pPr>
              <w:spacing w:line="249" w:lineRule="exact"/>
              <w:ind w:right="14"/>
              <w:jc w:val="right"/>
              <w:rPr>
                <w:rFonts w:ascii="Arial" w:eastAsia="Arial" w:hAnsi="Arial"/>
                <w:sz w:val="22"/>
              </w:rPr>
            </w:pPr>
            <w:r>
              <w:rPr>
                <w:rFonts w:ascii="Arial" w:eastAsia="Arial" w:hAnsi="Arial"/>
                <w:sz w:val="22"/>
              </w:rPr>
              <w:t>0,65</w:t>
            </w:r>
          </w:p>
        </w:tc>
      </w:tr>
      <w:tr w:rsidR="00E03CA4">
        <w:trPr>
          <w:trHeight w:val="21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324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малоэтажный жилой фонд без</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49"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8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500" w:type="dxa"/>
            <w:shd w:val="clear" w:color="auto" w:fill="auto"/>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80" w:type="dxa"/>
            <w:shd w:val="clear" w:color="auto" w:fill="auto"/>
            <w:vAlign w:val="bottom"/>
          </w:tcPr>
          <w:p w:rsidR="00E03CA4" w:rsidRDefault="00E03CA4">
            <w:pPr>
              <w:spacing w:line="0" w:lineRule="atLeast"/>
              <w:rPr>
                <w:rFonts w:ascii="Times New Roman" w:eastAsia="Times New Roman" w:hAnsi="Times New Roman"/>
                <w:sz w:val="7"/>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00" w:type="dxa"/>
            <w:shd w:val="clear" w:color="auto" w:fill="auto"/>
            <w:vAlign w:val="bottom"/>
          </w:tcPr>
          <w:p w:rsidR="00E03CA4" w:rsidRDefault="00E03CA4">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E03CA4" w:rsidRDefault="00F44130">
            <w:pPr>
              <w:spacing w:line="219" w:lineRule="exact"/>
              <w:rPr>
                <w:rFonts w:ascii="Arial" w:eastAsia="Arial" w:hAnsi="Arial"/>
              </w:rPr>
            </w:pPr>
            <w:r>
              <w:rPr>
                <w:rFonts w:ascii="Arial" w:eastAsia="Arial" w:hAnsi="Arial"/>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7"/>
              </w:rPr>
            </w:pPr>
          </w:p>
        </w:tc>
        <w:tc>
          <w:tcPr>
            <w:tcW w:w="260" w:type="dxa"/>
            <w:shd w:val="clear" w:color="auto" w:fill="auto"/>
            <w:vAlign w:val="bottom"/>
          </w:tcPr>
          <w:p w:rsidR="00E03CA4" w:rsidRDefault="00E03CA4">
            <w:pPr>
              <w:spacing w:line="0" w:lineRule="atLeast"/>
              <w:rPr>
                <w:rFonts w:ascii="Times New Roman" w:eastAsia="Times New Roman" w:hAnsi="Times New Roman"/>
                <w:sz w:val="7"/>
              </w:rPr>
            </w:pPr>
          </w:p>
        </w:tc>
        <w:tc>
          <w:tcPr>
            <w:tcW w:w="860" w:type="dxa"/>
            <w:gridSpan w:val="3"/>
            <w:vMerge w:val="restart"/>
            <w:tcBorders>
              <w:right w:val="single" w:sz="8" w:space="0" w:color="auto"/>
            </w:tcBorders>
            <w:shd w:val="clear" w:color="auto" w:fill="auto"/>
            <w:vAlign w:val="bottom"/>
          </w:tcPr>
          <w:p w:rsidR="00E03CA4" w:rsidRDefault="00F44130">
            <w:pPr>
              <w:spacing w:line="219" w:lineRule="exact"/>
              <w:ind w:right="400"/>
              <w:jc w:val="center"/>
              <w:rPr>
                <w:rFonts w:ascii="Arial" w:eastAsia="Arial" w:hAnsi="Arial"/>
              </w:rPr>
            </w:pPr>
            <w:r>
              <w:rPr>
                <w:rFonts w:ascii="Arial" w:eastAsia="Arial" w:hAnsi="Arial"/>
              </w:rPr>
              <w:t>сут</w:t>
            </w:r>
          </w:p>
        </w:tc>
        <w:tc>
          <w:tcPr>
            <w:tcW w:w="74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0,11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76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900" w:type="dxa"/>
            <w:vMerge w:val="restart"/>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0,13</w:t>
            </w:r>
          </w:p>
        </w:tc>
      </w:tr>
      <w:tr w:rsidR="00E03CA4">
        <w:trPr>
          <w:trHeight w:val="13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50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ванн qср = 200 л/сут/чел</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13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 w:type="dxa"/>
            <w:shd w:val="clear" w:color="auto" w:fill="auto"/>
            <w:vAlign w:val="bottom"/>
          </w:tcPr>
          <w:p w:rsidR="00E03CA4" w:rsidRDefault="00E03CA4">
            <w:pPr>
              <w:spacing w:line="0" w:lineRule="atLeast"/>
              <w:rPr>
                <w:rFonts w:ascii="Times New Roman" w:eastAsia="Times New Roman" w:hAnsi="Times New Roman"/>
                <w:sz w:val="12"/>
              </w:rPr>
            </w:pPr>
          </w:p>
        </w:tc>
        <w:tc>
          <w:tcPr>
            <w:tcW w:w="86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740" w:type="dxa"/>
            <w:vMerge/>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760" w:type="dxa"/>
            <w:vMerge/>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0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5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2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shd w:val="clear" w:color="auto" w:fill="auto"/>
            <w:vAlign w:val="bottom"/>
          </w:tcPr>
          <w:p w:rsidR="00E03CA4" w:rsidRDefault="00E03CA4">
            <w:pPr>
              <w:spacing w:line="0" w:lineRule="atLeast"/>
              <w:rPr>
                <w:rFonts w:ascii="Times New Roman" w:eastAsia="Times New Roman" w:hAnsi="Times New Roman"/>
                <w:sz w:val="9"/>
              </w:rPr>
            </w:pPr>
          </w:p>
        </w:tc>
        <w:tc>
          <w:tcPr>
            <w:tcW w:w="720" w:type="dxa"/>
            <w:shd w:val="clear" w:color="auto" w:fill="auto"/>
            <w:vAlign w:val="bottom"/>
          </w:tcPr>
          <w:p w:rsidR="00E03CA4" w:rsidRDefault="00E03CA4">
            <w:pPr>
              <w:spacing w:line="0" w:lineRule="atLeast"/>
              <w:rPr>
                <w:rFonts w:ascii="Times New Roman" w:eastAsia="Times New Roman" w:hAnsi="Times New Roman"/>
                <w:sz w:val="9"/>
              </w:rPr>
            </w:pPr>
          </w:p>
        </w:tc>
        <w:tc>
          <w:tcPr>
            <w:tcW w:w="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4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6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0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0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shd w:val="clear" w:color="auto" w:fill="auto"/>
            <w:vAlign w:val="bottom"/>
          </w:tcPr>
          <w:p w:rsidR="00E03CA4" w:rsidRDefault="00E03CA4">
            <w:pPr>
              <w:spacing w:line="0" w:lineRule="atLeast"/>
              <w:rPr>
                <w:rFonts w:ascii="Times New Roman" w:eastAsia="Times New Roman" w:hAnsi="Times New Roman"/>
                <w:sz w:val="8"/>
              </w:rPr>
            </w:pPr>
          </w:p>
        </w:tc>
        <w:tc>
          <w:tcPr>
            <w:tcW w:w="324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4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2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40" w:type="dxa"/>
            <w:gridSpan w:val="2"/>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 max</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47"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22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2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40" w:type="dxa"/>
            <w:gridSpan w:val="2"/>
            <w:tcBorders>
              <w:right w:val="single" w:sz="8" w:space="0" w:color="auto"/>
            </w:tcBorders>
            <w:shd w:val="clear" w:color="auto" w:fill="auto"/>
            <w:vAlign w:val="bottom"/>
          </w:tcPr>
          <w:p w:rsidR="00E03CA4" w:rsidRDefault="00F44130">
            <w:pPr>
              <w:spacing w:line="219" w:lineRule="exact"/>
              <w:rPr>
                <w:rFonts w:ascii="Arial" w:eastAsia="Arial" w:hAnsi="Arial"/>
              </w:rPr>
            </w:pPr>
            <w:r>
              <w:rPr>
                <w:rFonts w:ascii="Arial" w:eastAsia="Arial" w:hAnsi="Arial"/>
              </w:rPr>
              <w:t>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860" w:type="dxa"/>
            <w:gridSpan w:val="3"/>
            <w:tcBorders>
              <w:right w:val="single" w:sz="8" w:space="0" w:color="auto"/>
            </w:tcBorders>
            <w:shd w:val="clear" w:color="auto" w:fill="auto"/>
            <w:vAlign w:val="bottom"/>
          </w:tcPr>
          <w:p w:rsidR="00E03CA4" w:rsidRDefault="00F44130">
            <w:pPr>
              <w:spacing w:line="219" w:lineRule="exact"/>
              <w:ind w:right="400"/>
              <w:jc w:val="center"/>
              <w:rPr>
                <w:rFonts w:ascii="Arial" w:eastAsia="Arial" w:hAnsi="Arial"/>
              </w:rPr>
            </w:pPr>
            <w:r>
              <w:rPr>
                <w:rFonts w:ascii="Arial" w:eastAsia="Arial" w:hAnsi="Arial"/>
              </w:rPr>
              <w:t>сут</w:t>
            </w:r>
          </w:p>
        </w:tc>
        <w:tc>
          <w:tcPr>
            <w:tcW w:w="740" w:type="dxa"/>
            <w:shd w:val="clear" w:color="auto" w:fill="auto"/>
            <w:vAlign w:val="bottom"/>
          </w:tcPr>
          <w:p w:rsidR="00E03CA4" w:rsidRDefault="00F44130">
            <w:pPr>
              <w:spacing w:line="219" w:lineRule="exact"/>
              <w:jc w:val="right"/>
              <w:rPr>
                <w:rFonts w:ascii="Arial" w:eastAsia="Arial" w:hAnsi="Arial"/>
              </w:rPr>
            </w:pPr>
            <w:r>
              <w:rPr>
                <w:rFonts w:ascii="Arial" w:eastAsia="Arial" w:hAnsi="Arial"/>
              </w:rPr>
              <w:t>0,13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0,15</w:t>
            </w: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3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gridSpan w:val="5"/>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20" w:type="dxa"/>
            <w:gridSpan w:val="2"/>
            <w:tcBorders>
              <w:right w:val="single" w:sz="8" w:space="0" w:color="auto"/>
            </w:tcBorders>
            <w:shd w:val="clear" w:color="auto" w:fill="auto"/>
            <w:vAlign w:val="bottom"/>
          </w:tcPr>
          <w:p w:rsidR="00E03CA4" w:rsidRDefault="00F44130">
            <w:pPr>
              <w:spacing w:line="225" w:lineRule="exact"/>
              <w:ind w:right="140"/>
              <w:jc w:val="center"/>
              <w:rPr>
                <w:rFonts w:ascii="Arial" w:eastAsia="Arial" w:hAnsi="Arial"/>
              </w:rPr>
            </w:pPr>
            <w:r>
              <w:rPr>
                <w:rFonts w:ascii="Arial" w:eastAsia="Arial" w:hAnsi="Arial"/>
              </w:rPr>
              <w:t>II</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6020" w:type="dxa"/>
            <w:gridSpan w:val="10"/>
            <w:tcBorders>
              <w:right w:val="single" w:sz="8" w:space="0" w:color="auto"/>
            </w:tcBorders>
            <w:shd w:val="clear" w:color="auto" w:fill="auto"/>
            <w:vAlign w:val="bottom"/>
          </w:tcPr>
          <w:p w:rsidR="00E03CA4" w:rsidRDefault="00F44130">
            <w:pPr>
              <w:spacing w:line="225" w:lineRule="exact"/>
              <w:ind w:left="900"/>
              <w:rPr>
                <w:rFonts w:ascii="Arial" w:eastAsia="Arial" w:hAnsi="Arial"/>
              </w:rPr>
            </w:pPr>
            <w:r>
              <w:rPr>
                <w:rFonts w:ascii="Arial" w:eastAsia="Arial" w:hAnsi="Arial"/>
              </w:rPr>
              <w:t>Расходы воды на полив зеленых насаждений</w:t>
            </w: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0"/>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4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2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40" w:type="dxa"/>
            <w:gridSpan w:val="2"/>
            <w:tcBorders>
              <w:right w:val="single" w:sz="8" w:space="0" w:color="auto"/>
            </w:tcBorders>
            <w:shd w:val="clear" w:color="auto" w:fill="auto"/>
            <w:vAlign w:val="bottom"/>
          </w:tcPr>
          <w:p w:rsidR="00E03CA4" w:rsidRDefault="00F44130">
            <w:pPr>
              <w:spacing w:line="225" w:lineRule="exact"/>
              <w:rPr>
                <w:rFonts w:ascii="Arial" w:eastAsia="Arial" w:hAnsi="Arial"/>
              </w:rPr>
            </w:pPr>
            <w:r>
              <w:rPr>
                <w:rFonts w:ascii="Arial" w:eastAsia="Arial" w:hAnsi="Arial"/>
              </w:rPr>
              <w:t>- население</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120" w:type="dxa"/>
            <w:gridSpan w:val="4"/>
            <w:tcBorders>
              <w:right w:val="single" w:sz="8" w:space="0" w:color="auto"/>
            </w:tcBorders>
            <w:shd w:val="clear" w:color="auto" w:fill="auto"/>
            <w:vAlign w:val="bottom"/>
          </w:tcPr>
          <w:p w:rsidR="00E03CA4" w:rsidRDefault="00F44130">
            <w:pPr>
              <w:spacing w:line="225" w:lineRule="exact"/>
              <w:ind w:right="140"/>
              <w:jc w:val="center"/>
              <w:rPr>
                <w:rFonts w:ascii="Arial" w:eastAsia="Arial" w:hAnsi="Arial"/>
                <w:w w:val="93"/>
              </w:rPr>
            </w:pPr>
            <w:r>
              <w:rPr>
                <w:rFonts w:ascii="Arial" w:eastAsia="Arial" w:hAnsi="Arial"/>
                <w:w w:val="93"/>
              </w:rPr>
              <w:t>тыс. чел.</w:t>
            </w:r>
          </w:p>
        </w:tc>
        <w:tc>
          <w:tcPr>
            <w:tcW w:w="740" w:type="dxa"/>
            <w:shd w:val="clear" w:color="auto" w:fill="auto"/>
            <w:vAlign w:val="bottom"/>
          </w:tcPr>
          <w:p w:rsidR="00E03CA4" w:rsidRDefault="00F44130">
            <w:pPr>
              <w:spacing w:line="225" w:lineRule="exact"/>
              <w:jc w:val="right"/>
              <w:rPr>
                <w:rFonts w:ascii="Arial" w:eastAsia="Arial" w:hAnsi="Arial"/>
              </w:rPr>
            </w:pPr>
            <w:r>
              <w:rPr>
                <w:rFonts w:ascii="Arial" w:eastAsia="Arial" w:hAnsi="Arial"/>
              </w:rPr>
              <w:t>0,53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F44130">
            <w:pPr>
              <w:spacing w:line="225" w:lineRule="exact"/>
              <w:jc w:val="right"/>
              <w:rPr>
                <w:rFonts w:ascii="Arial" w:eastAsia="Arial" w:hAnsi="Arial"/>
              </w:rPr>
            </w:pPr>
            <w:r>
              <w:rPr>
                <w:rFonts w:ascii="Arial" w:eastAsia="Arial" w:hAnsi="Arial"/>
              </w:rPr>
              <w:t>0,12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F44130">
            <w:pPr>
              <w:spacing w:line="225" w:lineRule="exact"/>
              <w:ind w:right="14"/>
              <w:jc w:val="right"/>
              <w:rPr>
                <w:rFonts w:ascii="Arial" w:eastAsia="Arial" w:hAnsi="Arial"/>
              </w:rPr>
            </w:pPr>
            <w:r>
              <w:rPr>
                <w:rFonts w:ascii="Arial" w:eastAsia="Arial" w:hAnsi="Arial"/>
              </w:rPr>
              <w:t>0,65</w:t>
            </w:r>
          </w:p>
        </w:tc>
      </w:tr>
      <w:tr w:rsidR="00E03CA4">
        <w:trPr>
          <w:trHeight w:val="21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q</w:t>
            </w:r>
            <w:r>
              <w:rPr>
                <w:rFonts w:ascii="Arial" w:eastAsia="Arial" w:hAnsi="Arial"/>
                <w:sz w:val="12"/>
              </w:rPr>
              <w:t>max</w:t>
            </w:r>
            <w:r>
              <w:rPr>
                <w:rFonts w:ascii="Arial" w:eastAsia="Arial" w:hAnsi="Arial"/>
              </w:rPr>
              <w:t>= 50 л/сут/чел поливочный</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12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50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80" w:type="dxa"/>
            <w:shd w:val="clear" w:color="auto" w:fill="auto"/>
            <w:vAlign w:val="bottom"/>
          </w:tcPr>
          <w:p w:rsidR="00E03CA4" w:rsidRDefault="00E03CA4">
            <w:pPr>
              <w:spacing w:line="0" w:lineRule="atLeast"/>
              <w:rPr>
                <w:rFonts w:ascii="Times New Roman" w:eastAsia="Times New Roman" w:hAnsi="Times New Roman"/>
                <w:sz w:val="10"/>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22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120" w:type="dxa"/>
            <w:gridSpan w:val="4"/>
            <w:vMerge w:val="restart"/>
            <w:tcBorders>
              <w:right w:val="single" w:sz="8" w:space="0" w:color="auto"/>
            </w:tcBorders>
            <w:shd w:val="clear" w:color="auto" w:fill="auto"/>
            <w:vAlign w:val="bottom"/>
          </w:tcPr>
          <w:p w:rsidR="00E03CA4" w:rsidRDefault="00F44130">
            <w:pPr>
              <w:spacing w:line="247"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6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r>
      <w:tr w:rsidR="00E03CA4">
        <w:trPr>
          <w:trHeight w:val="12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50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80" w:type="dxa"/>
            <w:shd w:val="clear" w:color="auto" w:fill="auto"/>
            <w:vAlign w:val="bottom"/>
          </w:tcPr>
          <w:p w:rsidR="00E03CA4" w:rsidRDefault="00E03CA4">
            <w:pPr>
              <w:spacing w:line="0" w:lineRule="atLeast"/>
              <w:rPr>
                <w:rFonts w:ascii="Times New Roman" w:eastAsia="Times New Roman" w:hAnsi="Times New Roman"/>
                <w:sz w:val="11"/>
              </w:rPr>
            </w:pPr>
          </w:p>
        </w:tc>
        <w:tc>
          <w:tcPr>
            <w:tcW w:w="324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22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120" w:type="dxa"/>
            <w:gridSpan w:val="4"/>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4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6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r>
      <w:tr w:rsidR="00E03CA4">
        <w:trPr>
          <w:trHeight w:val="222"/>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2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40" w:type="dxa"/>
            <w:gridSpan w:val="2"/>
            <w:tcBorders>
              <w:right w:val="single" w:sz="8" w:space="0" w:color="auto"/>
            </w:tcBorders>
            <w:shd w:val="clear" w:color="auto" w:fill="auto"/>
            <w:vAlign w:val="bottom"/>
          </w:tcPr>
          <w:p w:rsidR="00E03CA4" w:rsidRDefault="00F44130">
            <w:pPr>
              <w:spacing w:line="219" w:lineRule="exact"/>
              <w:rPr>
                <w:rFonts w:ascii="Arial" w:eastAsia="Arial" w:hAnsi="Arial"/>
              </w:rPr>
            </w:pPr>
            <w:r>
              <w:rPr>
                <w:rFonts w:ascii="Arial" w:eastAsia="Arial" w:hAnsi="Arial"/>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860" w:type="dxa"/>
            <w:gridSpan w:val="3"/>
            <w:tcBorders>
              <w:right w:val="single" w:sz="8" w:space="0" w:color="auto"/>
            </w:tcBorders>
            <w:shd w:val="clear" w:color="auto" w:fill="auto"/>
            <w:vAlign w:val="bottom"/>
          </w:tcPr>
          <w:p w:rsidR="00E03CA4" w:rsidRDefault="00F44130">
            <w:pPr>
              <w:spacing w:line="219" w:lineRule="exact"/>
              <w:ind w:right="400"/>
              <w:jc w:val="center"/>
              <w:rPr>
                <w:rFonts w:ascii="Arial" w:eastAsia="Arial" w:hAnsi="Arial"/>
              </w:rPr>
            </w:pPr>
            <w:r>
              <w:rPr>
                <w:rFonts w:ascii="Arial" w:eastAsia="Arial" w:hAnsi="Arial"/>
              </w:rPr>
              <w:t>сут</w:t>
            </w:r>
          </w:p>
        </w:tc>
        <w:tc>
          <w:tcPr>
            <w:tcW w:w="740" w:type="dxa"/>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0,01</w:t>
            </w: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3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620" w:type="dxa"/>
            <w:gridSpan w:val="2"/>
            <w:vMerge w:val="restart"/>
            <w:tcBorders>
              <w:right w:val="single" w:sz="8" w:space="0" w:color="auto"/>
            </w:tcBorders>
            <w:shd w:val="clear" w:color="auto" w:fill="auto"/>
            <w:vAlign w:val="bottom"/>
          </w:tcPr>
          <w:p w:rsidR="00E03CA4" w:rsidRDefault="00F44130">
            <w:pPr>
              <w:spacing w:line="229" w:lineRule="exact"/>
              <w:ind w:right="140"/>
              <w:jc w:val="center"/>
              <w:rPr>
                <w:rFonts w:ascii="Arial" w:eastAsia="Arial" w:hAnsi="Arial"/>
              </w:rPr>
            </w:pPr>
            <w:r>
              <w:rPr>
                <w:rFonts w:ascii="Arial" w:eastAsia="Arial" w:hAnsi="Arial"/>
              </w:rPr>
              <w:t>III</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60" w:type="dxa"/>
            <w:gridSpan w:val="2"/>
            <w:shd w:val="clear" w:color="auto" w:fill="auto"/>
            <w:vAlign w:val="bottom"/>
          </w:tcPr>
          <w:p w:rsidR="00E03CA4" w:rsidRDefault="00F44130">
            <w:pPr>
              <w:spacing w:line="223" w:lineRule="exact"/>
              <w:rPr>
                <w:rFonts w:ascii="Arial" w:eastAsia="Arial" w:hAnsi="Arial"/>
              </w:rPr>
            </w:pPr>
            <w:r>
              <w:rPr>
                <w:rFonts w:ascii="Arial" w:eastAsia="Arial" w:hAnsi="Arial"/>
              </w:rPr>
              <w:t>Расходы воды на нужды местной</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50"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9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shd w:val="clear" w:color="auto" w:fill="auto"/>
            <w:vAlign w:val="bottom"/>
          </w:tcPr>
          <w:p w:rsidR="00E03CA4" w:rsidRDefault="00E03CA4">
            <w:pPr>
              <w:spacing w:line="0" w:lineRule="atLeast"/>
              <w:rPr>
                <w:rFonts w:ascii="Times New Roman" w:eastAsia="Times New Roman" w:hAnsi="Times New Roman"/>
                <w:sz w:val="8"/>
              </w:rPr>
            </w:pPr>
          </w:p>
        </w:tc>
        <w:tc>
          <w:tcPr>
            <w:tcW w:w="4800" w:type="dxa"/>
            <w:gridSpan w:val="5"/>
            <w:vMerge w:val="restart"/>
            <w:tcBorders>
              <w:right w:val="single" w:sz="8" w:space="0" w:color="auto"/>
            </w:tcBorders>
            <w:shd w:val="clear" w:color="auto" w:fill="auto"/>
            <w:vAlign w:val="bottom"/>
          </w:tcPr>
          <w:p w:rsidR="00E03CA4" w:rsidRDefault="00F44130">
            <w:pPr>
              <w:spacing w:line="219" w:lineRule="exact"/>
              <w:rPr>
                <w:rFonts w:ascii="Arial" w:eastAsia="Arial" w:hAnsi="Arial"/>
              </w:rPr>
            </w:pPr>
            <w:r>
              <w:rPr>
                <w:rFonts w:ascii="Arial" w:eastAsia="Arial" w:hAnsi="Arial"/>
              </w:rPr>
              <w:t>промышленности от системы водопровода</w:t>
            </w: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shd w:val="clear" w:color="auto" w:fill="auto"/>
            <w:vAlign w:val="bottom"/>
          </w:tcPr>
          <w:p w:rsidR="00E03CA4" w:rsidRDefault="00E03CA4">
            <w:pPr>
              <w:spacing w:line="0" w:lineRule="atLeast"/>
              <w:rPr>
                <w:rFonts w:ascii="Times New Roman" w:eastAsia="Times New Roman" w:hAnsi="Times New Roman"/>
                <w:sz w:val="8"/>
              </w:rPr>
            </w:pPr>
          </w:p>
        </w:tc>
        <w:tc>
          <w:tcPr>
            <w:tcW w:w="860" w:type="dxa"/>
            <w:gridSpan w:val="3"/>
            <w:vMerge w:val="restart"/>
            <w:tcBorders>
              <w:right w:val="single" w:sz="8" w:space="0" w:color="auto"/>
            </w:tcBorders>
            <w:shd w:val="clear" w:color="auto" w:fill="auto"/>
            <w:vAlign w:val="bottom"/>
          </w:tcPr>
          <w:p w:rsidR="00E03CA4" w:rsidRDefault="00F44130">
            <w:pPr>
              <w:spacing w:line="219" w:lineRule="exact"/>
              <w:ind w:right="400"/>
              <w:jc w:val="center"/>
              <w:rPr>
                <w:rFonts w:ascii="Arial" w:eastAsia="Arial" w:hAnsi="Arial"/>
              </w:rPr>
            </w:pPr>
            <w:r>
              <w:rPr>
                <w:rFonts w:ascii="Arial" w:eastAsia="Arial" w:hAnsi="Arial"/>
              </w:rPr>
              <w:t>сут</w:t>
            </w:r>
          </w:p>
        </w:tc>
        <w:tc>
          <w:tcPr>
            <w:tcW w:w="74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6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0,02</w:t>
            </w:r>
          </w:p>
        </w:tc>
      </w:tr>
      <w:tr w:rsidR="00E03CA4">
        <w:trPr>
          <w:trHeight w:val="12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50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80" w:type="dxa"/>
            <w:shd w:val="clear" w:color="auto" w:fill="auto"/>
            <w:vAlign w:val="bottom"/>
          </w:tcPr>
          <w:p w:rsidR="00E03CA4" w:rsidRDefault="00E03CA4">
            <w:pPr>
              <w:spacing w:line="0" w:lineRule="atLeast"/>
              <w:rPr>
                <w:rFonts w:ascii="Times New Roman" w:eastAsia="Times New Roman" w:hAnsi="Times New Roman"/>
                <w:sz w:val="10"/>
              </w:rPr>
            </w:pPr>
          </w:p>
        </w:tc>
        <w:tc>
          <w:tcPr>
            <w:tcW w:w="4800" w:type="dxa"/>
            <w:gridSpan w:val="5"/>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260" w:type="dxa"/>
            <w:shd w:val="clear" w:color="auto" w:fill="auto"/>
            <w:vAlign w:val="bottom"/>
          </w:tcPr>
          <w:p w:rsidR="00E03CA4" w:rsidRDefault="00E03CA4">
            <w:pPr>
              <w:spacing w:line="0" w:lineRule="atLeast"/>
              <w:rPr>
                <w:rFonts w:ascii="Times New Roman" w:eastAsia="Times New Roman" w:hAnsi="Times New Roman"/>
                <w:sz w:val="10"/>
              </w:rPr>
            </w:pPr>
          </w:p>
        </w:tc>
        <w:tc>
          <w:tcPr>
            <w:tcW w:w="86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40" w:type="dxa"/>
            <w:vMerge/>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60" w:type="dxa"/>
            <w:vMerge/>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9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4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Суммарные расходы в целом по</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2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47"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10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0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shd w:val="clear" w:color="auto" w:fill="auto"/>
            <w:vAlign w:val="bottom"/>
          </w:tcPr>
          <w:p w:rsidR="00E03CA4" w:rsidRDefault="00E03CA4">
            <w:pPr>
              <w:spacing w:line="0" w:lineRule="atLeast"/>
              <w:rPr>
                <w:rFonts w:ascii="Times New Roman" w:eastAsia="Times New Roman" w:hAnsi="Times New Roman"/>
                <w:sz w:val="8"/>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1340" w:type="dxa"/>
            <w:gridSpan w:val="2"/>
            <w:vMerge w:val="restart"/>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shd w:val="clear" w:color="auto" w:fill="auto"/>
            <w:vAlign w:val="bottom"/>
          </w:tcPr>
          <w:p w:rsidR="00E03CA4" w:rsidRDefault="00E03CA4">
            <w:pPr>
              <w:spacing w:line="0" w:lineRule="atLeast"/>
              <w:rPr>
                <w:rFonts w:ascii="Times New Roman" w:eastAsia="Times New Roman" w:hAnsi="Times New Roman"/>
                <w:sz w:val="8"/>
              </w:rPr>
            </w:pPr>
          </w:p>
        </w:tc>
        <w:tc>
          <w:tcPr>
            <w:tcW w:w="860" w:type="dxa"/>
            <w:gridSpan w:val="3"/>
            <w:vMerge w:val="restart"/>
            <w:tcBorders>
              <w:right w:val="single" w:sz="8" w:space="0" w:color="auto"/>
            </w:tcBorders>
            <w:shd w:val="clear" w:color="auto" w:fill="auto"/>
            <w:vAlign w:val="bottom"/>
          </w:tcPr>
          <w:p w:rsidR="00E03CA4" w:rsidRDefault="00F44130">
            <w:pPr>
              <w:spacing w:line="222" w:lineRule="exact"/>
              <w:ind w:right="400"/>
              <w:jc w:val="center"/>
              <w:rPr>
                <w:rFonts w:ascii="Arial" w:eastAsia="Arial" w:hAnsi="Arial"/>
              </w:rPr>
            </w:pPr>
            <w:r>
              <w:rPr>
                <w:rFonts w:ascii="Arial" w:eastAsia="Arial" w:hAnsi="Arial"/>
              </w:rPr>
              <w:t>сут</w:t>
            </w:r>
          </w:p>
        </w:tc>
        <w:tc>
          <w:tcPr>
            <w:tcW w:w="740" w:type="dxa"/>
            <w:vMerge w:val="restart"/>
            <w:shd w:val="clear" w:color="auto" w:fill="auto"/>
            <w:vAlign w:val="bottom"/>
          </w:tcPr>
          <w:p w:rsidR="00E03CA4" w:rsidRDefault="00F44130">
            <w:pPr>
              <w:spacing w:line="222" w:lineRule="exact"/>
              <w:jc w:val="right"/>
              <w:rPr>
                <w:rFonts w:ascii="Arial" w:eastAsia="Arial" w:hAnsi="Arial"/>
              </w:rPr>
            </w:pPr>
            <w:r>
              <w:rPr>
                <w:rFonts w:ascii="Arial" w:eastAsia="Arial" w:hAnsi="Arial"/>
              </w:rPr>
              <w:t>0,13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60" w:type="dxa"/>
            <w:vMerge w:val="restart"/>
            <w:shd w:val="clear" w:color="auto" w:fill="auto"/>
            <w:vAlign w:val="bottom"/>
          </w:tcPr>
          <w:p w:rsidR="00E03CA4" w:rsidRDefault="00F44130">
            <w:pPr>
              <w:spacing w:line="222" w:lineRule="exact"/>
              <w:jc w:val="right"/>
              <w:rPr>
                <w:rFonts w:ascii="Arial" w:eastAsia="Arial" w:hAnsi="Arial"/>
              </w:rPr>
            </w:pPr>
            <w:r>
              <w:rPr>
                <w:rFonts w:ascii="Arial" w:eastAsia="Arial" w:hAnsi="Arial"/>
              </w:rPr>
              <w:t>0,03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0,16</w:t>
            </w:r>
          </w:p>
        </w:tc>
      </w:tr>
      <w:tr w:rsidR="00E03CA4">
        <w:trPr>
          <w:trHeight w:val="12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50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80" w:type="dxa"/>
            <w:shd w:val="clear" w:color="auto" w:fill="auto"/>
            <w:vAlign w:val="bottom"/>
          </w:tcPr>
          <w:p w:rsidR="00E03CA4" w:rsidRDefault="00E03CA4">
            <w:pPr>
              <w:spacing w:line="0" w:lineRule="atLeast"/>
              <w:rPr>
                <w:rFonts w:ascii="Times New Roman" w:eastAsia="Times New Roman" w:hAnsi="Times New Roman"/>
                <w:sz w:val="10"/>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системе водопровода</w:t>
            </w: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3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260" w:type="dxa"/>
            <w:shd w:val="clear" w:color="auto" w:fill="auto"/>
            <w:vAlign w:val="bottom"/>
          </w:tcPr>
          <w:p w:rsidR="00E03CA4" w:rsidRDefault="00E03CA4">
            <w:pPr>
              <w:spacing w:line="0" w:lineRule="atLeast"/>
              <w:rPr>
                <w:rFonts w:ascii="Times New Roman" w:eastAsia="Times New Roman" w:hAnsi="Times New Roman"/>
                <w:sz w:val="10"/>
              </w:rPr>
            </w:pPr>
          </w:p>
        </w:tc>
        <w:tc>
          <w:tcPr>
            <w:tcW w:w="86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40" w:type="dxa"/>
            <w:vMerge/>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60" w:type="dxa"/>
            <w:vMerge/>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9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r>
      <w:tr w:rsidR="00E03CA4">
        <w:trPr>
          <w:trHeight w:val="12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50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80" w:type="dxa"/>
            <w:shd w:val="clear" w:color="auto" w:fill="auto"/>
            <w:vAlign w:val="bottom"/>
          </w:tcPr>
          <w:p w:rsidR="00E03CA4" w:rsidRDefault="00E03CA4">
            <w:pPr>
              <w:spacing w:line="0" w:lineRule="atLeast"/>
              <w:rPr>
                <w:rFonts w:ascii="Times New Roman" w:eastAsia="Times New Roman" w:hAnsi="Times New Roman"/>
                <w:sz w:val="11"/>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22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260" w:type="dxa"/>
            <w:shd w:val="clear" w:color="auto" w:fill="auto"/>
            <w:vAlign w:val="bottom"/>
          </w:tcPr>
          <w:p w:rsidR="00E03CA4" w:rsidRDefault="00E03CA4">
            <w:pPr>
              <w:spacing w:line="0" w:lineRule="atLeast"/>
              <w:rPr>
                <w:rFonts w:ascii="Times New Roman" w:eastAsia="Times New Roman" w:hAnsi="Times New Roman"/>
                <w:sz w:val="11"/>
              </w:rPr>
            </w:pPr>
          </w:p>
        </w:tc>
        <w:tc>
          <w:tcPr>
            <w:tcW w:w="720" w:type="dxa"/>
            <w:shd w:val="clear" w:color="auto" w:fill="auto"/>
            <w:vAlign w:val="bottom"/>
          </w:tcPr>
          <w:p w:rsidR="00E03CA4" w:rsidRDefault="00E03CA4">
            <w:pPr>
              <w:spacing w:line="0" w:lineRule="atLeast"/>
              <w:rPr>
                <w:rFonts w:ascii="Times New Roman" w:eastAsia="Times New Roman" w:hAnsi="Times New Roman"/>
                <w:sz w:val="11"/>
              </w:rPr>
            </w:pPr>
          </w:p>
        </w:tc>
        <w:tc>
          <w:tcPr>
            <w:tcW w:w="2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4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6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r>
      <w:tr w:rsidR="00E03CA4">
        <w:trPr>
          <w:trHeight w:val="8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500" w:type="dxa"/>
            <w:shd w:val="clear" w:color="auto" w:fill="auto"/>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80" w:type="dxa"/>
            <w:shd w:val="clear" w:color="auto" w:fill="auto"/>
            <w:vAlign w:val="bottom"/>
          </w:tcPr>
          <w:p w:rsidR="00E03CA4" w:rsidRDefault="00E03CA4">
            <w:pPr>
              <w:spacing w:line="0" w:lineRule="atLeast"/>
              <w:rPr>
                <w:rFonts w:ascii="Times New Roman" w:eastAsia="Times New Roman" w:hAnsi="Times New Roman"/>
                <w:sz w:val="7"/>
              </w:rPr>
            </w:pPr>
          </w:p>
        </w:tc>
        <w:tc>
          <w:tcPr>
            <w:tcW w:w="3240" w:type="dxa"/>
            <w:shd w:val="clear" w:color="auto" w:fill="auto"/>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34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7"/>
              </w:rPr>
            </w:pPr>
          </w:p>
        </w:tc>
      </w:tr>
      <w:tr w:rsidR="00E03CA4">
        <w:trPr>
          <w:trHeight w:val="25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3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(пп. I+ II + III )</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40" w:type="dxa"/>
            <w:gridSpan w:val="2"/>
            <w:tcBorders>
              <w:right w:val="single" w:sz="8" w:space="0" w:color="auto"/>
            </w:tcBorders>
            <w:shd w:val="clear" w:color="auto" w:fill="auto"/>
            <w:vAlign w:val="bottom"/>
          </w:tcPr>
          <w:p w:rsidR="00E03CA4" w:rsidRDefault="00F44130">
            <w:pPr>
              <w:spacing w:line="225" w:lineRule="exact"/>
              <w:rPr>
                <w:rFonts w:ascii="Arial" w:eastAsia="Arial" w:hAnsi="Arial"/>
              </w:rPr>
            </w:pPr>
            <w:r>
              <w:rPr>
                <w:rFonts w:ascii="Arial" w:eastAsia="Arial" w:hAnsi="Arial"/>
              </w:rPr>
              <w:t>- max</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120" w:type="dxa"/>
            <w:gridSpan w:val="4"/>
            <w:tcBorders>
              <w:right w:val="single" w:sz="8" w:space="0" w:color="auto"/>
            </w:tcBorders>
            <w:shd w:val="clear" w:color="auto" w:fill="auto"/>
            <w:vAlign w:val="bottom"/>
          </w:tcPr>
          <w:p w:rsidR="00E03CA4" w:rsidRDefault="00F44130">
            <w:pPr>
              <w:spacing w:line="249" w:lineRule="exact"/>
              <w:ind w:right="120"/>
              <w:jc w:val="center"/>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w:t>
            </w:r>
          </w:p>
        </w:tc>
        <w:tc>
          <w:tcPr>
            <w:tcW w:w="7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6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9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0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shd w:val="clear" w:color="auto" w:fill="auto"/>
            <w:vAlign w:val="bottom"/>
          </w:tcPr>
          <w:p w:rsidR="00E03CA4" w:rsidRDefault="00E03CA4">
            <w:pPr>
              <w:spacing w:line="0" w:lineRule="atLeast"/>
              <w:rPr>
                <w:rFonts w:ascii="Times New Roman" w:eastAsia="Times New Roman" w:hAnsi="Times New Roman"/>
                <w:sz w:val="8"/>
              </w:rPr>
            </w:pPr>
          </w:p>
        </w:tc>
        <w:tc>
          <w:tcPr>
            <w:tcW w:w="33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1340" w:type="dxa"/>
            <w:gridSpan w:val="2"/>
            <w:vMerge w:val="restart"/>
            <w:tcBorders>
              <w:right w:val="single" w:sz="8" w:space="0" w:color="auto"/>
            </w:tcBorders>
            <w:shd w:val="clear" w:color="auto" w:fill="auto"/>
            <w:vAlign w:val="bottom"/>
          </w:tcPr>
          <w:p w:rsidR="00E03CA4" w:rsidRDefault="00F44130">
            <w:pPr>
              <w:spacing w:line="219" w:lineRule="exact"/>
              <w:rPr>
                <w:rFonts w:ascii="Arial" w:eastAsia="Arial" w:hAnsi="Arial"/>
              </w:rPr>
            </w:pPr>
            <w:r>
              <w:rPr>
                <w:rFonts w:ascii="Arial" w:eastAsia="Arial" w:hAnsi="Arial"/>
              </w:rPr>
              <w:t>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shd w:val="clear" w:color="auto" w:fill="auto"/>
            <w:vAlign w:val="bottom"/>
          </w:tcPr>
          <w:p w:rsidR="00E03CA4" w:rsidRDefault="00E03CA4">
            <w:pPr>
              <w:spacing w:line="0" w:lineRule="atLeast"/>
              <w:rPr>
                <w:rFonts w:ascii="Times New Roman" w:eastAsia="Times New Roman" w:hAnsi="Times New Roman"/>
                <w:sz w:val="8"/>
              </w:rPr>
            </w:pPr>
          </w:p>
        </w:tc>
        <w:tc>
          <w:tcPr>
            <w:tcW w:w="860" w:type="dxa"/>
            <w:gridSpan w:val="3"/>
            <w:vMerge w:val="restart"/>
            <w:tcBorders>
              <w:right w:val="single" w:sz="8" w:space="0" w:color="auto"/>
            </w:tcBorders>
            <w:shd w:val="clear" w:color="auto" w:fill="auto"/>
            <w:vAlign w:val="bottom"/>
          </w:tcPr>
          <w:p w:rsidR="00E03CA4" w:rsidRDefault="00F44130">
            <w:pPr>
              <w:spacing w:line="219" w:lineRule="exact"/>
              <w:ind w:right="400"/>
              <w:jc w:val="center"/>
              <w:rPr>
                <w:rFonts w:ascii="Arial" w:eastAsia="Arial" w:hAnsi="Arial"/>
              </w:rPr>
            </w:pPr>
            <w:r>
              <w:rPr>
                <w:rFonts w:ascii="Arial" w:eastAsia="Arial" w:hAnsi="Arial"/>
              </w:rPr>
              <w:t>сут</w:t>
            </w:r>
          </w:p>
        </w:tc>
        <w:tc>
          <w:tcPr>
            <w:tcW w:w="74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0,15</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60" w:type="dxa"/>
            <w:vMerge w:val="restart"/>
            <w:shd w:val="clear" w:color="auto" w:fill="auto"/>
            <w:vAlign w:val="bottom"/>
          </w:tcPr>
          <w:p w:rsidR="00E03CA4" w:rsidRDefault="00F44130">
            <w:pPr>
              <w:spacing w:line="219" w:lineRule="exact"/>
              <w:jc w:val="right"/>
              <w:rPr>
                <w:rFonts w:ascii="Arial" w:eastAsia="Arial" w:hAnsi="Arial"/>
              </w:rPr>
            </w:pPr>
            <w:r>
              <w:rPr>
                <w:rFonts w:ascii="Arial" w:eastAsia="Arial" w:hAnsi="Arial"/>
              </w:rPr>
              <w:t>0,03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rsidR="00E03CA4" w:rsidRDefault="00F44130">
            <w:pPr>
              <w:spacing w:line="221" w:lineRule="exact"/>
              <w:ind w:right="14"/>
              <w:jc w:val="right"/>
              <w:rPr>
                <w:rFonts w:ascii="Arial" w:eastAsia="Arial" w:hAnsi="Arial"/>
                <w:sz w:val="22"/>
              </w:rPr>
            </w:pPr>
            <w:r>
              <w:rPr>
                <w:rFonts w:ascii="Arial" w:eastAsia="Arial" w:hAnsi="Arial"/>
                <w:sz w:val="22"/>
              </w:rPr>
              <w:t>0,19</w:t>
            </w:r>
          </w:p>
        </w:tc>
      </w:tr>
      <w:tr w:rsidR="00E03CA4">
        <w:trPr>
          <w:trHeight w:val="12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50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80" w:type="dxa"/>
            <w:shd w:val="clear" w:color="auto" w:fill="auto"/>
            <w:vAlign w:val="bottom"/>
          </w:tcPr>
          <w:p w:rsidR="00E03CA4" w:rsidRDefault="00E03CA4">
            <w:pPr>
              <w:spacing w:line="0" w:lineRule="atLeast"/>
              <w:rPr>
                <w:rFonts w:ascii="Times New Roman" w:eastAsia="Times New Roman" w:hAnsi="Times New Roman"/>
                <w:sz w:val="11"/>
              </w:rPr>
            </w:pPr>
          </w:p>
        </w:tc>
        <w:tc>
          <w:tcPr>
            <w:tcW w:w="324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134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100" w:type="dxa"/>
            <w:shd w:val="clear" w:color="auto" w:fill="auto"/>
            <w:vAlign w:val="bottom"/>
          </w:tcPr>
          <w:p w:rsidR="00E03CA4" w:rsidRDefault="00E03CA4">
            <w:pPr>
              <w:spacing w:line="0" w:lineRule="atLeast"/>
              <w:rPr>
                <w:rFonts w:ascii="Times New Roman" w:eastAsia="Times New Roman" w:hAnsi="Times New Roman"/>
                <w:sz w:val="11"/>
              </w:rPr>
            </w:pPr>
          </w:p>
        </w:tc>
        <w:tc>
          <w:tcPr>
            <w:tcW w:w="260" w:type="dxa"/>
            <w:shd w:val="clear" w:color="auto" w:fill="auto"/>
            <w:vAlign w:val="bottom"/>
          </w:tcPr>
          <w:p w:rsidR="00E03CA4" w:rsidRDefault="00E03CA4">
            <w:pPr>
              <w:spacing w:line="0" w:lineRule="atLeast"/>
              <w:rPr>
                <w:rFonts w:ascii="Times New Roman" w:eastAsia="Times New Roman" w:hAnsi="Times New Roman"/>
                <w:sz w:val="11"/>
              </w:rPr>
            </w:pPr>
          </w:p>
        </w:tc>
        <w:tc>
          <w:tcPr>
            <w:tcW w:w="86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40" w:type="dxa"/>
            <w:vMerge/>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760" w:type="dxa"/>
            <w:vMerge/>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c>
          <w:tcPr>
            <w:tcW w:w="90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1"/>
              </w:rPr>
            </w:pPr>
          </w:p>
        </w:tc>
      </w:tr>
      <w:tr w:rsidR="00E03CA4">
        <w:trPr>
          <w:trHeight w:val="21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3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4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120" w:type="dxa"/>
            <w:gridSpan w:val="4"/>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4800" w:type="dxa"/>
            <w:gridSpan w:val="5"/>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Среднесуточное (за год) водопотребление на</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120" w:type="dxa"/>
            <w:gridSpan w:val="4"/>
            <w:tcBorders>
              <w:right w:val="single" w:sz="8" w:space="0" w:color="auto"/>
            </w:tcBorders>
            <w:shd w:val="clear" w:color="auto" w:fill="auto"/>
            <w:vAlign w:val="bottom"/>
          </w:tcPr>
          <w:p w:rsidR="00E03CA4" w:rsidRDefault="00F44130">
            <w:pPr>
              <w:spacing w:line="222" w:lineRule="exact"/>
              <w:ind w:right="120"/>
              <w:jc w:val="center"/>
              <w:rPr>
                <w:rFonts w:ascii="Arial" w:eastAsia="Arial" w:hAnsi="Arial"/>
              </w:rPr>
            </w:pPr>
            <w:r>
              <w:rPr>
                <w:rFonts w:ascii="Arial" w:eastAsia="Arial" w:hAnsi="Arial"/>
              </w:rPr>
              <w:t>л/сут/ чел</w:t>
            </w:r>
          </w:p>
        </w:tc>
        <w:tc>
          <w:tcPr>
            <w:tcW w:w="74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247</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6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247</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03CA4" w:rsidRDefault="00F44130">
            <w:pPr>
              <w:spacing w:line="222" w:lineRule="exact"/>
              <w:ind w:right="14"/>
              <w:jc w:val="right"/>
              <w:rPr>
                <w:rFonts w:ascii="Arial" w:eastAsia="Arial" w:hAnsi="Arial"/>
                <w:b/>
              </w:rPr>
            </w:pPr>
            <w:r>
              <w:rPr>
                <w:rFonts w:ascii="Arial" w:eastAsia="Arial" w:hAnsi="Arial"/>
                <w:b/>
              </w:rPr>
              <w:t>247</w:t>
            </w:r>
          </w:p>
        </w:tc>
      </w:tr>
      <w:tr w:rsidR="00E03CA4">
        <w:trPr>
          <w:trHeight w:val="21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20" w:type="dxa"/>
            <w:gridSpan w:val="2"/>
            <w:tcBorders>
              <w:right w:val="single" w:sz="8" w:space="0" w:color="auto"/>
            </w:tcBorders>
            <w:shd w:val="clear" w:color="auto" w:fill="auto"/>
            <w:vAlign w:val="bottom"/>
          </w:tcPr>
          <w:p w:rsidR="00E03CA4" w:rsidRDefault="00F44130">
            <w:pPr>
              <w:spacing w:line="213" w:lineRule="exact"/>
              <w:ind w:right="120"/>
              <w:jc w:val="center"/>
              <w:rPr>
                <w:rFonts w:ascii="Arial" w:eastAsia="Arial" w:hAnsi="Arial"/>
                <w:w w:val="94"/>
              </w:rPr>
            </w:pPr>
            <w:r>
              <w:rPr>
                <w:rFonts w:ascii="Arial" w:eastAsia="Arial" w:hAnsi="Arial"/>
                <w:w w:val="94"/>
              </w:rPr>
              <w:t>IV</w:t>
            </w: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4800" w:type="dxa"/>
            <w:gridSpan w:val="5"/>
            <w:tcBorders>
              <w:right w:val="single" w:sz="8" w:space="0" w:color="auto"/>
            </w:tcBorders>
            <w:shd w:val="clear" w:color="auto" w:fill="auto"/>
            <w:vAlign w:val="bottom"/>
          </w:tcPr>
          <w:p w:rsidR="00E03CA4" w:rsidRDefault="00F44130">
            <w:pPr>
              <w:spacing w:line="213" w:lineRule="exact"/>
              <w:rPr>
                <w:rFonts w:ascii="Arial" w:eastAsia="Arial" w:hAnsi="Arial"/>
              </w:rPr>
            </w:pPr>
            <w:r>
              <w:rPr>
                <w:rFonts w:ascii="Arial" w:eastAsia="Arial" w:hAnsi="Arial"/>
              </w:rPr>
              <w:t>одного жителя округлённо- всегов том числе:- на</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9"/>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50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80" w:type="dxa"/>
            <w:shd w:val="clear" w:color="auto" w:fill="auto"/>
            <w:vAlign w:val="bottom"/>
          </w:tcPr>
          <w:p w:rsidR="00E03CA4" w:rsidRDefault="00E03CA4">
            <w:pPr>
              <w:spacing w:line="0" w:lineRule="atLeast"/>
              <w:rPr>
                <w:rFonts w:ascii="Times New Roman" w:eastAsia="Times New Roman" w:hAnsi="Times New Roman"/>
                <w:sz w:val="22"/>
              </w:rPr>
            </w:pPr>
          </w:p>
        </w:tc>
        <w:tc>
          <w:tcPr>
            <w:tcW w:w="4800" w:type="dxa"/>
            <w:gridSpan w:val="5"/>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хозпитьевые нужды (без учета промышленности)</w:t>
            </w: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1120" w:type="dxa"/>
            <w:gridSpan w:val="4"/>
            <w:tcBorders>
              <w:right w:val="single" w:sz="8" w:space="0" w:color="auto"/>
            </w:tcBorders>
            <w:shd w:val="clear" w:color="auto" w:fill="auto"/>
            <w:vAlign w:val="bottom"/>
          </w:tcPr>
          <w:p w:rsidR="00E03CA4" w:rsidRDefault="00F44130">
            <w:pPr>
              <w:spacing w:line="229" w:lineRule="exact"/>
              <w:ind w:right="120"/>
              <w:jc w:val="center"/>
              <w:rPr>
                <w:rFonts w:ascii="Arial" w:eastAsia="Arial" w:hAnsi="Arial"/>
              </w:rPr>
            </w:pPr>
            <w:r>
              <w:rPr>
                <w:rFonts w:ascii="Arial" w:eastAsia="Arial" w:hAnsi="Arial"/>
              </w:rPr>
              <w:t>л/сут/ чел</w:t>
            </w:r>
          </w:p>
        </w:tc>
        <w:tc>
          <w:tcPr>
            <w:tcW w:w="74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200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76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200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E03CA4" w:rsidRDefault="00F44130">
            <w:pPr>
              <w:spacing w:line="229" w:lineRule="exact"/>
              <w:ind w:right="14"/>
              <w:jc w:val="right"/>
              <w:rPr>
                <w:rFonts w:ascii="Arial" w:eastAsia="Arial" w:hAnsi="Arial"/>
                <w:b/>
              </w:rPr>
            </w:pPr>
            <w:r>
              <w:rPr>
                <w:rFonts w:ascii="Arial" w:eastAsia="Arial" w:hAnsi="Arial"/>
                <w:b/>
              </w:rPr>
              <w:t>200</w:t>
            </w:r>
          </w:p>
        </w:tc>
      </w:tr>
      <w:tr w:rsidR="00E03CA4">
        <w:trPr>
          <w:trHeight w:val="215"/>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97" w:lineRule="exact"/>
        <w:rPr>
          <w:rFonts w:ascii="Times New Roman" w:eastAsia="Times New Roman" w:hAnsi="Times New Roman"/>
        </w:rPr>
      </w:pPr>
    </w:p>
    <w:p w:rsidR="00E03CA4" w:rsidRDefault="00F44130">
      <w:pPr>
        <w:spacing w:line="213" w:lineRule="auto"/>
        <w:ind w:left="1440" w:right="640" w:hanging="83"/>
        <w:rPr>
          <w:rFonts w:ascii="Times New Roman" w:eastAsia="Times New Roman" w:hAnsi="Times New Roman"/>
          <w:b/>
          <w:sz w:val="28"/>
        </w:rPr>
      </w:pPr>
      <w:r>
        <w:rPr>
          <w:rFonts w:ascii="Times New Roman" w:eastAsia="Times New Roman" w:hAnsi="Times New Roman"/>
          <w:b/>
          <w:sz w:val="28"/>
        </w:rPr>
        <w:t>1.4 Предложения по строительству, реконструкции и</w:t>
      </w:r>
      <w:r w:rsidR="000B2E64">
        <w:rPr>
          <w:rFonts w:ascii="Times New Roman" w:eastAsia="Times New Roman" w:hAnsi="Times New Roman"/>
          <w:b/>
          <w:sz w:val="28"/>
        </w:rPr>
        <w:t xml:space="preserve"> </w:t>
      </w:r>
      <w:r>
        <w:rPr>
          <w:rFonts w:ascii="Times New Roman" w:eastAsia="Times New Roman" w:hAnsi="Times New Roman"/>
          <w:b/>
          <w:sz w:val="28"/>
        </w:rPr>
        <w:t>модернизации объектов систем водоснабжения</w:t>
      </w:r>
    </w:p>
    <w:p w:rsidR="00E03CA4" w:rsidRDefault="00E03CA4">
      <w:pPr>
        <w:spacing w:line="327" w:lineRule="exact"/>
        <w:rPr>
          <w:rFonts w:ascii="Times New Roman" w:eastAsia="Times New Roman" w:hAnsi="Times New Roman"/>
        </w:rPr>
      </w:pPr>
    </w:p>
    <w:p w:rsidR="00E03CA4" w:rsidRDefault="00F44130">
      <w:pPr>
        <w:spacing w:line="231" w:lineRule="auto"/>
        <w:ind w:left="200" w:right="180" w:firstLine="708"/>
        <w:jc w:val="both"/>
        <w:rPr>
          <w:rFonts w:ascii="Times New Roman" w:eastAsia="Times New Roman" w:hAnsi="Times New Roman"/>
          <w:sz w:val="24"/>
        </w:rPr>
      </w:pPr>
      <w:r>
        <w:rPr>
          <w:rFonts w:ascii="Times New Roman" w:eastAsia="Times New Roman" w:hAnsi="Times New Roman"/>
          <w:sz w:val="24"/>
        </w:rPr>
        <w:t>В перспективе развития Новолетниковского муниципального образования предусматривается дальнейшее развитие системы водоснабжения. Строительство скважинного водозабора с. Новолетники, строительство водопроводных очистных сооружений с. Новолетники, насосной станции и водопроводной распределительной сети. Увеличение водопотребления планируется для комфортного и безопасного проживания населения.</w:t>
      </w:r>
    </w:p>
    <w:p w:rsidR="00E03CA4" w:rsidRDefault="00E03CA4">
      <w:pPr>
        <w:spacing w:line="200" w:lineRule="exact"/>
        <w:rPr>
          <w:rFonts w:ascii="Times New Roman" w:eastAsia="Times New Roman" w:hAnsi="Times New Roman"/>
        </w:rPr>
      </w:pPr>
    </w:p>
    <w:p w:rsidR="00E03CA4" w:rsidRDefault="00F44130" w:rsidP="00420998">
      <w:pPr>
        <w:spacing w:line="0" w:lineRule="atLeast"/>
        <w:jc w:val="right"/>
        <w:rPr>
          <w:rFonts w:ascii="Arial" w:eastAsia="Arial" w:hAnsi="Arial"/>
        </w:rPr>
      </w:pPr>
      <w:r>
        <w:rPr>
          <w:rFonts w:ascii="Arial" w:eastAsia="Arial" w:hAnsi="Arial"/>
        </w:rPr>
        <w:t>13</w:t>
      </w:r>
    </w:p>
    <w:p w:rsidR="00E03CA4" w:rsidRDefault="00E03CA4">
      <w:pPr>
        <w:spacing w:line="0" w:lineRule="atLeast"/>
        <w:ind w:left="9060"/>
        <w:rPr>
          <w:rFonts w:ascii="Arial" w:eastAsia="Arial" w:hAnsi="Arial"/>
        </w:rPr>
        <w:sectPr w:rsidR="00E03CA4">
          <w:pgSz w:w="11900" w:h="16838"/>
          <w:pgMar w:top="1394" w:right="940" w:bottom="666" w:left="1500" w:header="0" w:footer="0" w:gutter="0"/>
          <w:cols w:space="0" w:equalWidth="0">
            <w:col w:w="9460"/>
          </w:cols>
          <w:docGrid w:linePitch="360"/>
        </w:sectPr>
      </w:pPr>
    </w:p>
    <w:p w:rsidR="00E03CA4" w:rsidRDefault="00F44130">
      <w:pPr>
        <w:spacing w:line="213" w:lineRule="auto"/>
        <w:ind w:left="460" w:right="500" w:firstLine="1333"/>
        <w:rPr>
          <w:rFonts w:ascii="Times New Roman" w:eastAsia="Times New Roman" w:hAnsi="Times New Roman"/>
          <w:b/>
          <w:sz w:val="28"/>
        </w:rPr>
      </w:pPr>
      <w:bookmarkStart w:id="13" w:name="page14"/>
      <w:bookmarkEnd w:id="13"/>
      <w:r>
        <w:rPr>
          <w:rFonts w:ascii="Times New Roman" w:eastAsia="Times New Roman" w:hAnsi="Times New Roman"/>
          <w:b/>
          <w:sz w:val="28"/>
        </w:rPr>
        <w:lastRenderedPageBreak/>
        <w:t>1.5. Оценка капитальных вложений в новое</w:t>
      </w:r>
      <w:r w:rsidR="000B2E64">
        <w:rPr>
          <w:rFonts w:ascii="Times New Roman" w:eastAsia="Times New Roman" w:hAnsi="Times New Roman"/>
          <w:b/>
          <w:sz w:val="28"/>
        </w:rPr>
        <w:t xml:space="preserve"> </w:t>
      </w:r>
      <w:r>
        <w:rPr>
          <w:rFonts w:ascii="Times New Roman" w:eastAsia="Times New Roman" w:hAnsi="Times New Roman"/>
          <w:b/>
          <w:sz w:val="28"/>
        </w:rPr>
        <w:t>строительство, реконструкцию и модернизацию объектов</w:t>
      </w:r>
    </w:p>
    <w:p w:rsidR="00E03CA4" w:rsidRDefault="00F44130">
      <w:pPr>
        <w:spacing w:line="0" w:lineRule="atLeast"/>
        <w:ind w:left="2960"/>
        <w:rPr>
          <w:rFonts w:ascii="Times New Roman" w:eastAsia="Times New Roman" w:hAnsi="Times New Roman"/>
          <w:b/>
          <w:sz w:val="28"/>
        </w:rPr>
      </w:pPr>
      <w:r>
        <w:rPr>
          <w:rFonts w:ascii="Times New Roman" w:eastAsia="Times New Roman" w:hAnsi="Times New Roman"/>
          <w:b/>
          <w:sz w:val="28"/>
        </w:rPr>
        <w:t>систем водоснабжения</w:t>
      </w:r>
    </w:p>
    <w:p w:rsidR="00E03CA4" w:rsidRDefault="00E03CA4">
      <w:pPr>
        <w:spacing w:line="200" w:lineRule="exact"/>
        <w:rPr>
          <w:rFonts w:ascii="Times New Roman" w:eastAsia="Times New Roman" w:hAnsi="Times New Roman"/>
        </w:rPr>
      </w:pPr>
    </w:p>
    <w:p w:rsidR="00E03CA4" w:rsidRDefault="00E03CA4">
      <w:pPr>
        <w:spacing w:line="270" w:lineRule="exact"/>
        <w:rPr>
          <w:rFonts w:ascii="Times New Roman" w:eastAsia="Times New Roman" w:hAnsi="Times New Roman"/>
        </w:rPr>
      </w:pPr>
    </w:p>
    <w:p w:rsidR="00E03CA4" w:rsidRDefault="00F44130">
      <w:pPr>
        <w:spacing w:line="0" w:lineRule="atLeast"/>
        <w:ind w:left="1460"/>
        <w:rPr>
          <w:rFonts w:ascii="Times New Roman" w:eastAsia="Times New Roman" w:hAnsi="Times New Roman"/>
          <w:b/>
          <w:sz w:val="24"/>
        </w:rPr>
      </w:pPr>
      <w:r>
        <w:rPr>
          <w:rFonts w:ascii="Times New Roman" w:eastAsia="Times New Roman" w:hAnsi="Times New Roman"/>
          <w:b/>
          <w:sz w:val="24"/>
        </w:rPr>
        <w:t>Предварительный расчет стоимости выполнения работ.</w:t>
      </w:r>
    </w:p>
    <w:p w:rsidR="00E03CA4" w:rsidRDefault="00E03CA4">
      <w:pPr>
        <w:spacing w:line="134"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1)  Общие положения.</w:t>
      </w:r>
    </w:p>
    <w:p w:rsidR="00E03CA4" w:rsidRDefault="00E03CA4">
      <w:pPr>
        <w:spacing w:line="13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В  современных  рыночных  условиях,  в  которых  работает  инвестиционно-</w:t>
      </w:r>
    </w:p>
    <w:p w:rsidR="00E03CA4" w:rsidRDefault="00E03CA4">
      <w:pPr>
        <w:spacing w:line="197" w:lineRule="exact"/>
        <w:rPr>
          <w:rFonts w:ascii="Times New Roman" w:eastAsia="Times New Roman" w:hAnsi="Times New Roman"/>
        </w:rPr>
      </w:pPr>
    </w:p>
    <w:p w:rsidR="00E03CA4" w:rsidRDefault="00F44130">
      <w:pPr>
        <w:spacing w:line="308" w:lineRule="auto"/>
        <w:rPr>
          <w:rFonts w:ascii="Times New Roman" w:eastAsia="Times New Roman" w:hAnsi="Times New Roman"/>
          <w:sz w:val="24"/>
        </w:rPr>
      </w:pPr>
      <w:r>
        <w:rPr>
          <w:rFonts w:ascii="Times New Roman" w:eastAsia="Times New Roman" w:hAnsi="Times New Roman"/>
          <w:sz w:val="24"/>
        </w:rPr>
        <w:t>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E03CA4" w:rsidRDefault="00E03CA4">
      <w:pPr>
        <w:spacing w:line="120" w:lineRule="exact"/>
        <w:rPr>
          <w:rFonts w:ascii="Times New Roman" w:eastAsia="Times New Roman" w:hAnsi="Times New Roman"/>
        </w:rPr>
      </w:pPr>
    </w:p>
    <w:p w:rsidR="00E03CA4" w:rsidRDefault="00F44130">
      <w:pPr>
        <w:numPr>
          <w:ilvl w:val="0"/>
          <w:numId w:val="13"/>
        </w:numPr>
        <w:tabs>
          <w:tab w:val="left" w:pos="957"/>
        </w:tabs>
        <w:spacing w:line="334" w:lineRule="auto"/>
        <w:ind w:right="20" w:firstLine="710"/>
        <w:jc w:val="both"/>
        <w:rPr>
          <w:rFonts w:ascii="Times New Roman" w:eastAsia="Times New Roman" w:hAnsi="Times New Roman"/>
          <w:sz w:val="24"/>
        </w:rPr>
      </w:pPr>
      <w:r>
        <w:rPr>
          <w:rFonts w:ascii="Times New Roman" w:eastAsia="Times New Roman" w:hAnsi="Times New Roman"/>
          <w:sz w:val="24"/>
        </w:rPr>
        <w:t>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E03CA4" w:rsidRDefault="00E03CA4">
      <w:pPr>
        <w:spacing w:line="89" w:lineRule="exact"/>
        <w:rPr>
          <w:rFonts w:ascii="Times New Roman" w:eastAsia="Times New Roman" w:hAnsi="Times New Roman"/>
          <w:sz w:val="24"/>
        </w:rPr>
      </w:pPr>
    </w:p>
    <w:p w:rsidR="00E03CA4" w:rsidRDefault="00F44130">
      <w:pPr>
        <w:numPr>
          <w:ilvl w:val="0"/>
          <w:numId w:val="13"/>
        </w:numPr>
        <w:tabs>
          <w:tab w:val="left" w:pos="981"/>
        </w:tabs>
        <w:spacing w:line="334" w:lineRule="auto"/>
        <w:ind w:right="20" w:firstLine="710"/>
        <w:jc w:val="both"/>
        <w:rPr>
          <w:rFonts w:ascii="Times New Roman" w:eastAsia="Times New Roman" w:hAnsi="Times New Roman"/>
          <w:sz w:val="24"/>
        </w:rPr>
      </w:pPr>
      <w:r>
        <w:rPr>
          <w:rFonts w:ascii="Times New Roman" w:eastAsia="Times New Roman" w:hAnsi="Times New Roman"/>
          <w:sz w:val="24"/>
        </w:rPr>
        <w:t>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03CA4" w:rsidRDefault="00E03CA4">
      <w:pPr>
        <w:spacing w:line="90" w:lineRule="exact"/>
        <w:rPr>
          <w:rFonts w:ascii="Times New Roman" w:eastAsia="Times New Roman" w:hAnsi="Times New Roman"/>
          <w:sz w:val="24"/>
        </w:rPr>
      </w:pPr>
    </w:p>
    <w:p w:rsidR="00E03CA4" w:rsidRDefault="00F44130">
      <w:pPr>
        <w:spacing w:line="353" w:lineRule="auto"/>
        <w:ind w:firstLine="708"/>
        <w:jc w:val="both"/>
        <w:rPr>
          <w:rFonts w:ascii="Times New Roman" w:eastAsia="Times New Roman" w:hAnsi="Times New Roman"/>
          <w:sz w:val="24"/>
        </w:rPr>
      </w:pPr>
      <w:r>
        <w:rPr>
          <w:rFonts w:ascii="Times New Roman" w:eastAsia="Times New Roman" w:hAnsi="Times New Roman"/>
          <w:sz w:val="24"/>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E03CA4" w:rsidRDefault="00E03CA4">
      <w:pPr>
        <w:spacing w:line="71" w:lineRule="exact"/>
        <w:rPr>
          <w:rFonts w:ascii="Times New Roman" w:eastAsia="Times New Roman" w:hAnsi="Times New Roman"/>
          <w:sz w:val="24"/>
        </w:rPr>
      </w:pPr>
    </w:p>
    <w:p w:rsidR="00E03CA4" w:rsidRDefault="00F44130">
      <w:pPr>
        <w:spacing w:line="351" w:lineRule="auto"/>
        <w:ind w:firstLine="708"/>
        <w:jc w:val="both"/>
        <w:rPr>
          <w:rFonts w:ascii="Times New Roman" w:eastAsia="Times New Roman" w:hAnsi="Times New Roman"/>
          <w:sz w:val="24"/>
        </w:rPr>
      </w:pPr>
      <w:r>
        <w:rPr>
          <w:rFonts w:ascii="Times New Roman" w:eastAsia="Times New Roman" w:hAnsi="Times New Roman"/>
          <w:sz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w:t>
      </w:r>
    </w:p>
    <w:p w:rsidR="00E03CA4" w:rsidRDefault="00E03CA4">
      <w:pPr>
        <w:spacing w:line="72" w:lineRule="exact"/>
        <w:rPr>
          <w:rFonts w:ascii="Times New Roman" w:eastAsia="Times New Roman" w:hAnsi="Times New Roman"/>
        </w:rPr>
      </w:pPr>
    </w:p>
    <w:p w:rsidR="00E03CA4" w:rsidRDefault="00F44130">
      <w:pPr>
        <w:spacing w:line="347" w:lineRule="auto"/>
        <w:jc w:val="both"/>
        <w:rPr>
          <w:rFonts w:ascii="Times New Roman" w:eastAsia="Times New Roman" w:hAnsi="Times New Roman"/>
          <w:sz w:val="24"/>
        </w:rPr>
      </w:pPr>
      <w:r>
        <w:rPr>
          <w:rFonts w:ascii="Times New Roman" w:eastAsia="Times New Roman" w:hAnsi="Times New Roman"/>
          <w:sz w:val="24"/>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w:t>
      </w:r>
    </w:p>
    <w:p w:rsidR="00E03CA4" w:rsidRDefault="00E03CA4">
      <w:pPr>
        <w:spacing w:line="18"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АК/Д03 от 05.10.2011г. Министерства регионального развития Российской Федерации.</w:t>
      </w:r>
    </w:p>
    <w:p w:rsidR="00E03CA4" w:rsidRDefault="00E03CA4">
      <w:pPr>
        <w:spacing w:line="155" w:lineRule="exact"/>
        <w:rPr>
          <w:rFonts w:ascii="Times New Roman" w:eastAsia="Times New Roman" w:hAnsi="Times New Roman"/>
        </w:rPr>
      </w:pPr>
    </w:p>
    <w:p w:rsidR="00E03CA4" w:rsidRDefault="00F44130">
      <w:pPr>
        <w:spacing w:line="0" w:lineRule="atLeast"/>
        <w:ind w:left="8860"/>
        <w:rPr>
          <w:rFonts w:ascii="Arial" w:eastAsia="Arial" w:hAnsi="Arial"/>
          <w:sz w:val="19"/>
        </w:rPr>
      </w:pPr>
      <w:r>
        <w:rPr>
          <w:rFonts w:ascii="Arial" w:eastAsia="Arial" w:hAnsi="Arial"/>
          <w:sz w:val="19"/>
        </w:rPr>
        <w:t>14</w:t>
      </w:r>
    </w:p>
    <w:p w:rsidR="00E03CA4" w:rsidRDefault="00E03CA4">
      <w:pPr>
        <w:spacing w:line="0" w:lineRule="atLeast"/>
        <w:ind w:left="8860"/>
        <w:rPr>
          <w:rFonts w:ascii="Arial" w:eastAsia="Arial" w:hAnsi="Arial"/>
          <w:sz w:val="19"/>
        </w:rPr>
        <w:sectPr w:rsidR="00E03CA4">
          <w:pgSz w:w="11900" w:h="16838"/>
          <w:pgMar w:top="637" w:right="1120" w:bottom="666" w:left="1700" w:header="0" w:footer="0" w:gutter="0"/>
          <w:cols w:space="0" w:equalWidth="0">
            <w:col w:w="9080"/>
          </w:cols>
          <w:docGrid w:linePitch="360"/>
        </w:sectPr>
      </w:pPr>
    </w:p>
    <w:p w:rsidR="00E03CA4" w:rsidRDefault="00F44130">
      <w:pPr>
        <w:spacing w:line="347" w:lineRule="auto"/>
        <w:ind w:firstLine="708"/>
        <w:jc w:val="both"/>
        <w:rPr>
          <w:rFonts w:ascii="Times New Roman" w:eastAsia="Times New Roman" w:hAnsi="Times New Roman"/>
          <w:sz w:val="24"/>
        </w:rPr>
      </w:pPr>
      <w:bookmarkStart w:id="14" w:name="page15"/>
      <w:bookmarkEnd w:id="14"/>
      <w:r>
        <w:rPr>
          <w:rFonts w:ascii="Times New Roman" w:eastAsia="Times New Roman" w:hAnsi="Times New Roman"/>
          <w:sz w:val="24"/>
        </w:rPr>
        <w:lastRenderedPageBreak/>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2028 г.г. в соответствии с указаниями Минэкономразвития РФ Письмо № 21790-АК/Д03 от 05.10.2011 г. "Об индексах цен и индексах-дефляторах для прогнозирования цен".</w:t>
      </w:r>
    </w:p>
    <w:p w:rsidR="00E03CA4" w:rsidRDefault="00E03CA4">
      <w:pPr>
        <w:spacing w:line="74" w:lineRule="exact"/>
        <w:rPr>
          <w:rFonts w:ascii="Times New Roman" w:eastAsia="Times New Roman" w:hAnsi="Times New Roman"/>
        </w:rPr>
      </w:pPr>
    </w:p>
    <w:p w:rsidR="00E03CA4" w:rsidRDefault="00F44130">
      <w:pPr>
        <w:spacing w:line="355" w:lineRule="auto"/>
        <w:ind w:firstLine="708"/>
        <w:jc w:val="both"/>
        <w:rPr>
          <w:rFonts w:ascii="Times New Roman" w:eastAsia="Times New Roman" w:hAnsi="Times New Roman"/>
          <w:sz w:val="24"/>
        </w:rPr>
      </w:pPr>
      <w:r>
        <w:rPr>
          <w:rFonts w:ascii="Times New Roman" w:eastAsia="Times New Roman" w:hAnsi="Times New Roman"/>
          <w:sz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03CA4" w:rsidRDefault="00E03CA4">
      <w:pPr>
        <w:spacing w:line="200" w:lineRule="exact"/>
        <w:rPr>
          <w:rFonts w:ascii="Times New Roman" w:eastAsia="Times New Roman" w:hAnsi="Times New Roman"/>
        </w:rPr>
      </w:pPr>
    </w:p>
    <w:p w:rsidR="00E03CA4" w:rsidRDefault="00E03CA4">
      <w:pPr>
        <w:spacing w:line="222" w:lineRule="exact"/>
        <w:rPr>
          <w:rFonts w:ascii="Times New Roman" w:eastAsia="Times New Roman" w:hAnsi="Times New Roman"/>
        </w:rPr>
      </w:pPr>
    </w:p>
    <w:p w:rsidR="00E03CA4" w:rsidRDefault="00F44130">
      <w:pPr>
        <w:spacing w:line="0" w:lineRule="atLeast"/>
        <w:ind w:left="2140"/>
        <w:rPr>
          <w:rFonts w:ascii="Times New Roman" w:eastAsia="Times New Roman" w:hAnsi="Times New Roman"/>
          <w:color w:val="943634"/>
          <w:sz w:val="28"/>
        </w:rPr>
      </w:pPr>
      <w:r>
        <w:rPr>
          <w:rFonts w:ascii="Times New Roman" w:eastAsia="Times New Roman" w:hAnsi="Times New Roman"/>
          <w:color w:val="943634"/>
          <w:sz w:val="28"/>
        </w:rPr>
        <w:t>ГЛАВА 2. СХЕМА ВОДООТВЕДЕНИЯ.</w:t>
      </w:r>
    </w:p>
    <w:p w:rsidR="00E03CA4" w:rsidRDefault="00F44130">
      <w:pPr>
        <w:spacing w:line="200" w:lineRule="exact"/>
        <w:rPr>
          <w:rFonts w:ascii="Times New Roman" w:eastAsia="Times New Roman" w:hAnsi="Times New Roman"/>
        </w:rPr>
      </w:pPr>
      <w:r>
        <w:rPr>
          <w:rFonts w:ascii="Times New Roman" w:eastAsia="Times New Roman" w:hAnsi="Times New Roman"/>
          <w:noProof/>
          <w:color w:val="943634"/>
          <w:sz w:val="28"/>
        </w:rPr>
        <w:drawing>
          <wp:anchor distT="0" distB="0" distL="114300" distR="114300" simplePos="0" relativeHeight="251661824" behindDoc="1" locked="0" layoutInCell="0" allowOverlap="1">
            <wp:simplePos x="0" y="0"/>
            <wp:positionH relativeFrom="column">
              <wp:posOffset>-16510</wp:posOffset>
            </wp:positionH>
            <wp:positionV relativeFrom="paragraph">
              <wp:posOffset>146050</wp:posOffset>
            </wp:positionV>
            <wp:extent cx="5798820" cy="8890"/>
            <wp:effectExtent l="0" t="0" r="0" b="0"/>
            <wp:wrapNone/>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r>
        <w:rPr>
          <w:rFonts w:ascii="Times New Roman" w:eastAsia="Times New Roman" w:hAnsi="Times New Roman"/>
          <w:noProof/>
          <w:color w:val="943634"/>
          <w:sz w:val="28"/>
        </w:rPr>
        <w:drawing>
          <wp:anchor distT="0" distB="0" distL="114300" distR="114300" simplePos="0" relativeHeight="251662848" behindDoc="1" locked="0" layoutInCell="0" allowOverlap="1">
            <wp:simplePos x="0" y="0"/>
            <wp:positionH relativeFrom="column">
              <wp:posOffset>-16510</wp:posOffset>
            </wp:positionH>
            <wp:positionV relativeFrom="paragraph">
              <wp:posOffset>118745</wp:posOffset>
            </wp:positionV>
            <wp:extent cx="5798820" cy="18415"/>
            <wp:effectExtent l="0" t="0" r="0" b="0"/>
            <wp:wrapNone/>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18415"/>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329" w:lineRule="exact"/>
        <w:rPr>
          <w:rFonts w:ascii="Times New Roman" w:eastAsia="Times New Roman" w:hAnsi="Times New Roman"/>
        </w:rPr>
      </w:pPr>
    </w:p>
    <w:p w:rsidR="00E03CA4" w:rsidRDefault="00F44130">
      <w:pPr>
        <w:spacing w:line="213" w:lineRule="auto"/>
        <w:ind w:left="2440" w:right="480" w:hanging="1288"/>
        <w:rPr>
          <w:rFonts w:ascii="Times New Roman" w:eastAsia="Times New Roman" w:hAnsi="Times New Roman"/>
          <w:b/>
          <w:sz w:val="28"/>
        </w:rPr>
      </w:pPr>
      <w:r>
        <w:rPr>
          <w:rFonts w:ascii="Times New Roman" w:eastAsia="Times New Roman" w:hAnsi="Times New Roman"/>
          <w:b/>
          <w:sz w:val="28"/>
        </w:rPr>
        <w:t>2.1 Существующее положение в сфере водоотведения</w:t>
      </w:r>
      <w:r w:rsidR="00420998">
        <w:rPr>
          <w:rFonts w:ascii="Times New Roman" w:eastAsia="Times New Roman" w:hAnsi="Times New Roman"/>
          <w:b/>
          <w:sz w:val="28"/>
        </w:rPr>
        <w:t xml:space="preserve"> </w:t>
      </w:r>
      <w:r>
        <w:rPr>
          <w:rFonts w:ascii="Times New Roman" w:eastAsia="Times New Roman" w:hAnsi="Times New Roman"/>
          <w:b/>
          <w:sz w:val="28"/>
        </w:rPr>
        <w:t>муниципального образования</w:t>
      </w:r>
    </w:p>
    <w:p w:rsidR="00E03CA4" w:rsidRDefault="00F44130">
      <w:pPr>
        <w:spacing w:line="20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63872" behindDoc="1" locked="0" layoutInCell="0" allowOverlap="1">
            <wp:simplePos x="0" y="0"/>
            <wp:positionH relativeFrom="column">
              <wp:posOffset>-16510</wp:posOffset>
            </wp:positionH>
            <wp:positionV relativeFrom="paragraph">
              <wp:posOffset>300355</wp:posOffset>
            </wp:positionV>
            <wp:extent cx="5798820" cy="6350"/>
            <wp:effectExtent l="0" t="0" r="0" b="0"/>
            <wp:wrapNone/>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353" w:lineRule="exact"/>
        <w:rPr>
          <w:rFonts w:ascii="Times New Roman" w:eastAsia="Times New Roman" w:hAnsi="Times New Roman"/>
        </w:rPr>
      </w:pPr>
    </w:p>
    <w:p w:rsidR="00E03CA4" w:rsidRDefault="00F44130">
      <w:pPr>
        <w:spacing w:line="334" w:lineRule="auto"/>
        <w:ind w:left="760" w:right="700" w:firstLine="648"/>
        <w:rPr>
          <w:rFonts w:ascii="Times New Roman" w:eastAsia="Times New Roman" w:hAnsi="Times New Roman"/>
          <w:color w:val="943634"/>
          <w:sz w:val="23"/>
        </w:rPr>
      </w:pPr>
      <w:r>
        <w:rPr>
          <w:rFonts w:ascii="Times New Roman" w:eastAsia="Times New Roman" w:hAnsi="Times New Roman"/>
          <w:color w:val="943634"/>
          <w:sz w:val="23"/>
        </w:rPr>
        <w:t>2.1.1 ОПИСАНИЕ СТРУКТУРЫ СИСТЕМЫ СБОРА, ОЧИСТКИ И ОТВЕДЕНИЯ СТОЧНЫХ ВОД МУНИЦИПАЛЬНОГО ОБРАЗОВАНИЯ.</w:t>
      </w:r>
    </w:p>
    <w:p w:rsidR="00E03CA4" w:rsidRDefault="00F44130">
      <w:pPr>
        <w:spacing w:line="123" w:lineRule="exact"/>
        <w:rPr>
          <w:rFonts w:ascii="Times New Roman" w:eastAsia="Times New Roman" w:hAnsi="Times New Roman"/>
        </w:rPr>
      </w:pPr>
      <w:r>
        <w:rPr>
          <w:rFonts w:ascii="Times New Roman" w:eastAsia="Times New Roman" w:hAnsi="Times New Roman"/>
          <w:noProof/>
          <w:color w:val="943634"/>
          <w:sz w:val="23"/>
        </w:rPr>
        <w:drawing>
          <wp:anchor distT="0" distB="0" distL="114300" distR="114300" simplePos="0" relativeHeight="251664896" behindDoc="1" locked="0" layoutInCell="0" allowOverlap="1">
            <wp:simplePos x="0" y="0"/>
            <wp:positionH relativeFrom="column">
              <wp:posOffset>-16510</wp:posOffset>
            </wp:positionH>
            <wp:positionV relativeFrom="paragraph">
              <wp:posOffset>40005</wp:posOffset>
            </wp:positionV>
            <wp:extent cx="5798820" cy="6350"/>
            <wp:effectExtent l="0" t="0" r="0" b="0"/>
            <wp:wrapNone/>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F44130">
      <w:pPr>
        <w:spacing w:line="334" w:lineRule="auto"/>
        <w:ind w:firstLine="708"/>
        <w:jc w:val="both"/>
        <w:rPr>
          <w:rFonts w:ascii="Times New Roman" w:eastAsia="Times New Roman" w:hAnsi="Times New Roman"/>
          <w:sz w:val="24"/>
        </w:rPr>
      </w:pPr>
      <w:r>
        <w:rPr>
          <w:rFonts w:ascii="Times New Roman" w:eastAsia="Times New Roman" w:hAnsi="Times New Roman"/>
          <w:sz w:val="24"/>
        </w:rPr>
        <w:t>В настоящее время в Новолетниковском муниципальном образовании отсутствует централизованная система водоотведения. Сточные воды отводятся в выгребные ямы, септики.</w:t>
      </w:r>
    </w:p>
    <w:p w:rsidR="00E03CA4" w:rsidRDefault="00F44130">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920" behindDoc="1" locked="0" layoutInCell="0" allowOverlap="1">
            <wp:simplePos x="0" y="0"/>
            <wp:positionH relativeFrom="column">
              <wp:posOffset>-16510</wp:posOffset>
            </wp:positionH>
            <wp:positionV relativeFrom="paragraph">
              <wp:posOffset>287655</wp:posOffset>
            </wp:positionV>
            <wp:extent cx="5798820" cy="6350"/>
            <wp:effectExtent l="0" t="0" r="0" b="0"/>
            <wp:wrapNone/>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333" w:lineRule="exact"/>
        <w:rPr>
          <w:rFonts w:ascii="Times New Roman" w:eastAsia="Times New Roman" w:hAnsi="Times New Roman"/>
        </w:rPr>
      </w:pPr>
    </w:p>
    <w:p w:rsidR="00E03CA4" w:rsidRDefault="00F44130">
      <w:pPr>
        <w:spacing w:line="310" w:lineRule="auto"/>
        <w:ind w:left="3780" w:right="320" w:hanging="2757"/>
        <w:rPr>
          <w:rFonts w:ascii="Times New Roman" w:eastAsia="Times New Roman" w:hAnsi="Times New Roman"/>
          <w:color w:val="943634"/>
          <w:sz w:val="24"/>
        </w:rPr>
      </w:pPr>
      <w:r>
        <w:rPr>
          <w:rFonts w:ascii="Times New Roman" w:eastAsia="Times New Roman" w:hAnsi="Times New Roman"/>
          <w:color w:val="943634"/>
          <w:sz w:val="24"/>
        </w:rPr>
        <w:t>2.1.2 АНАЛИЗ ДЕЙСТВУЮЩИХ СИСТЕМ И СХЕМ ВОДООТВЕДЕНИЯ ПОСЕЛЕНИЯ.</w:t>
      </w:r>
    </w:p>
    <w:p w:rsidR="00E03CA4" w:rsidRDefault="00F44130">
      <w:pPr>
        <w:spacing w:line="200" w:lineRule="exact"/>
        <w:rPr>
          <w:rFonts w:ascii="Times New Roman" w:eastAsia="Times New Roman" w:hAnsi="Times New Roman"/>
        </w:rPr>
      </w:pPr>
      <w:r>
        <w:rPr>
          <w:rFonts w:ascii="Times New Roman" w:eastAsia="Times New Roman" w:hAnsi="Times New Roman"/>
          <w:noProof/>
          <w:color w:val="943634"/>
          <w:sz w:val="24"/>
        </w:rPr>
        <w:drawing>
          <wp:anchor distT="0" distB="0" distL="114300" distR="114300" simplePos="0" relativeHeight="251666944" behindDoc="1" locked="0" layoutInCell="0" allowOverlap="1">
            <wp:simplePos x="0" y="0"/>
            <wp:positionH relativeFrom="column">
              <wp:posOffset>-16510</wp:posOffset>
            </wp:positionH>
            <wp:positionV relativeFrom="paragraph">
              <wp:posOffset>54610</wp:posOffset>
            </wp:positionV>
            <wp:extent cx="5798820" cy="6350"/>
            <wp:effectExtent l="0" t="0" r="0" b="0"/>
            <wp:wrapNone/>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361" w:lineRule="exact"/>
        <w:rPr>
          <w:rFonts w:ascii="Times New Roman" w:eastAsia="Times New Roman" w:hAnsi="Times New Roman"/>
        </w:rPr>
      </w:pPr>
    </w:p>
    <w:p w:rsidR="00E03CA4" w:rsidRDefault="00F44130">
      <w:pPr>
        <w:spacing w:line="308" w:lineRule="auto"/>
        <w:ind w:right="20" w:firstLine="828"/>
        <w:rPr>
          <w:rFonts w:ascii="Times New Roman" w:eastAsia="Times New Roman" w:hAnsi="Times New Roman"/>
          <w:sz w:val="24"/>
        </w:rPr>
      </w:pPr>
      <w:r>
        <w:rPr>
          <w:rFonts w:ascii="Times New Roman" w:eastAsia="Times New Roman" w:hAnsi="Times New Roman"/>
          <w:sz w:val="24"/>
        </w:rPr>
        <w:t>На существующее положение централизованные системы водоотведения в населенных пунктах Новолетниковского муниципального образования отсутствуют.</w:t>
      </w:r>
    </w:p>
    <w:p w:rsidR="00E03CA4" w:rsidRDefault="00E03CA4">
      <w:pPr>
        <w:spacing w:line="120" w:lineRule="exact"/>
        <w:rPr>
          <w:rFonts w:ascii="Times New Roman" w:eastAsia="Times New Roman" w:hAnsi="Times New Roman"/>
        </w:rPr>
      </w:pPr>
    </w:p>
    <w:p w:rsidR="00E03CA4" w:rsidRDefault="00F44130">
      <w:pPr>
        <w:spacing w:line="308" w:lineRule="auto"/>
        <w:ind w:right="20" w:firstLine="708"/>
        <w:rPr>
          <w:rFonts w:ascii="Times New Roman" w:eastAsia="Times New Roman" w:hAnsi="Times New Roman"/>
          <w:sz w:val="24"/>
        </w:rPr>
      </w:pPr>
      <w:r>
        <w:rPr>
          <w:rFonts w:ascii="Times New Roman" w:eastAsia="Times New Roman" w:hAnsi="Times New Roman"/>
          <w:sz w:val="24"/>
        </w:rPr>
        <w:t>В населенных пунктах имеются отдельные локальные системы водоотведения, при этом сточные воды от жилой застройки самотечной сети поступают в выгребные</w:t>
      </w:r>
    </w:p>
    <w:p w:rsidR="00E03CA4" w:rsidRDefault="00E03CA4">
      <w:pPr>
        <w:spacing w:line="200" w:lineRule="exact"/>
        <w:rPr>
          <w:rFonts w:ascii="Times New Roman" w:eastAsia="Times New Roman" w:hAnsi="Times New Roman"/>
        </w:rPr>
      </w:pPr>
    </w:p>
    <w:p w:rsidR="00E03CA4" w:rsidRDefault="00E03CA4">
      <w:pPr>
        <w:spacing w:line="345" w:lineRule="exact"/>
        <w:rPr>
          <w:rFonts w:ascii="Times New Roman" w:eastAsia="Times New Roman" w:hAnsi="Times New Roman"/>
        </w:rPr>
      </w:pPr>
    </w:p>
    <w:p w:rsidR="00E03CA4" w:rsidRDefault="00F44130">
      <w:pPr>
        <w:spacing w:line="0" w:lineRule="atLeast"/>
        <w:ind w:left="8860"/>
        <w:rPr>
          <w:rFonts w:ascii="Arial" w:eastAsia="Arial" w:hAnsi="Arial"/>
          <w:sz w:val="19"/>
        </w:rPr>
      </w:pPr>
      <w:r>
        <w:rPr>
          <w:rFonts w:ascii="Arial" w:eastAsia="Arial" w:hAnsi="Arial"/>
          <w:sz w:val="19"/>
        </w:rPr>
        <w:t>15</w:t>
      </w:r>
    </w:p>
    <w:p w:rsidR="00E03CA4" w:rsidRDefault="00E03CA4">
      <w:pPr>
        <w:spacing w:line="0" w:lineRule="atLeast"/>
        <w:ind w:left="8860"/>
        <w:rPr>
          <w:rFonts w:ascii="Arial" w:eastAsia="Arial" w:hAnsi="Arial"/>
          <w:sz w:val="19"/>
        </w:rPr>
        <w:sectPr w:rsidR="00E03CA4">
          <w:pgSz w:w="11900" w:h="16838"/>
          <w:pgMar w:top="619" w:right="1120" w:bottom="666" w:left="1700" w:header="0" w:footer="0" w:gutter="0"/>
          <w:cols w:space="0" w:equalWidth="0">
            <w:col w:w="9080"/>
          </w:cols>
          <w:docGrid w:linePitch="360"/>
        </w:sectPr>
      </w:pPr>
    </w:p>
    <w:p w:rsidR="00E03CA4" w:rsidRDefault="00F44130">
      <w:pPr>
        <w:spacing w:line="308" w:lineRule="auto"/>
        <w:rPr>
          <w:rFonts w:ascii="Times New Roman" w:eastAsia="Times New Roman" w:hAnsi="Times New Roman"/>
          <w:sz w:val="24"/>
        </w:rPr>
      </w:pPr>
      <w:bookmarkStart w:id="15" w:name="page16"/>
      <w:bookmarkEnd w:id="15"/>
      <w:r>
        <w:rPr>
          <w:rFonts w:ascii="Times New Roman" w:eastAsia="Times New Roman" w:hAnsi="Times New Roman"/>
          <w:sz w:val="24"/>
        </w:rPr>
        <w:lastRenderedPageBreak/>
        <w:t>ямы, откуда по мере наполнения вывозятся ассенизационными машинами на очистные сооружения канализации.</w:t>
      </w:r>
    </w:p>
    <w:p w:rsidR="00E03CA4" w:rsidRDefault="00F44130">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7968" behindDoc="1" locked="0" layoutInCell="0" allowOverlap="1">
            <wp:simplePos x="0" y="0"/>
            <wp:positionH relativeFrom="column">
              <wp:posOffset>-16510</wp:posOffset>
            </wp:positionH>
            <wp:positionV relativeFrom="paragraph">
              <wp:posOffset>306070</wp:posOffset>
            </wp:positionV>
            <wp:extent cx="5798820" cy="6350"/>
            <wp:effectExtent l="0" t="0" r="0" b="0"/>
            <wp:wrapNone/>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362" w:lineRule="exact"/>
        <w:rPr>
          <w:rFonts w:ascii="Times New Roman" w:eastAsia="Times New Roman" w:hAnsi="Times New Roman"/>
        </w:rPr>
      </w:pPr>
    </w:p>
    <w:p w:rsidR="00E03CA4" w:rsidRDefault="00F44130">
      <w:pPr>
        <w:spacing w:line="310" w:lineRule="auto"/>
        <w:ind w:left="1100" w:right="1080" w:firstLine="680"/>
        <w:rPr>
          <w:rFonts w:ascii="Times New Roman" w:eastAsia="Times New Roman" w:hAnsi="Times New Roman"/>
          <w:color w:val="943634"/>
          <w:sz w:val="24"/>
        </w:rPr>
      </w:pPr>
      <w:r>
        <w:rPr>
          <w:rFonts w:ascii="Times New Roman" w:eastAsia="Times New Roman" w:hAnsi="Times New Roman"/>
          <w:color w:val="943634"/>
          <w:sz w:val="24"/>
        </w:rPr>
        <w:t>2.1.3 ОПИСАНИЕ СУЩЕСТВУЮЩИХ ТЕХНИЧЕСКИХ И ТЕХНОЛОГИЧЕСКИХ ПРОБЛЕМ В СФЕРЕ ВОДООТВЕДЕНИЯ</w:t>
      </w:r>
    </w:p>
    <w:p w:rsidR="00E03CA4" w:rsidRDefault="00E03CA4">
      <w:pPr>
        <w:spacing w:line="59" w:lineRule="exact"/>
        <w:rPr>
          <w:rFonts w:ascii="Times New Roman" w:eastAsia="Times New Roman" w:hAnsi="Times New Roman"/>
        </w:rPr>
      </w:pPr>
    </w:p>
    <w:p w:rsidR="00E03CA4" w:rsidRDefault="00F44130">
      <w:pPr>
        <w:spacing w:line="0" w:lineRule="atLeast"/>
        <w:ind w:left="2440"/>
        <w:rPr>
          <w:rFonts w:ascii="Times New Roman" w:eastAsia="Times New Roman" w:hAnsi="Times New Roman"/>
          <w:color w:val="943634"/>
          <w:sz w:val="24"/>
        </w:rPr>
      </w:pPr>
      <w:r>
        <w:rPr>
          <w:rFonts w:ascii="Times New Roman" w:eastAsia="Times New Roman" w:hAnsi="Times New Roman"/>
          <w:color w:val="943634"/>
          <w:sz w:val="24"/>
        </w:rPr>
        <w:t>МУНИЦИПАЛЬНОГО ОБРАЗОВАНИЯ</w:t>
      </w:r>
    </w:p>
    <w:p w:rsidR="00E03CA4" w:rsidRDefault="00F44130">
      <w:pPr>
        <w:spacing w:line="200" w:lineRule="exact"/>
        <w:rPr>
          <w:rFonts w:ascii="Times New Roman" w:eastAsia="Times New Roman" w:hAnsi="Times New Roman"/>
        </w:rPr>
      </w:pPr>
      <w:r>
        <w:rPr>
          <w:rFonts w:ascii="Times New Roman" w:eastAsia="Times New Roman" w:hAnsi="Times New Roman"/>
          <w:noProof/>
          <w:color w:val="943634"/>
          <w:sz w:val="24"/>
        </w:rPr>
        <w:drawing>
          <wp:anchor distT="0" distB="0" distL="114300" distR="114300" simplePos="0" relativeHeight="251668992" behindDoc="1" locked="0" layoutInCell="0" allowOverlap="1">
            <wp:simplePos x="0" y="0"/>
            <wp:positionH relativeFrom="column">
              <wp:posOffset>-16510</wp:posOffset>
            </wp:positionH>
            <wp:positionV relativeFrom="paragraph">
              <wp:posOffset>105410</wp:posOffset>
            </wp:positionV>
            <wp:extent cx="5798820" cy="6350"/>
            <wp:effectExtent l="0" t="0" r="0" b="0"/>
            <wp:wrapNone/>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54" w:lineRule="exact"/>
        <w:rPr>
          <w:rFonts w:ascii="Times New Roman" w:eastAsia="Times New Roman" w:hAnsi="Times New Roman"/>
        </w:rPr>
      </w:pPr>
    </w:p>
    <w:p w:rsidR="00E03CA4" w:rsidRDefault="00F44130">
      <w:pPr>
        <w:spacing w:line="0" w:lineRule="atLeast"/>
        <w:ind w:left="1220"/>
        <w:rPr>
          <w:rFonts w:ascii="Times New Roman" w:eastAsia="Times New Roman" w:hAnsi="Times New Roman"/>
          <w:b/>
          <w:sz w:val="28"/>
        </w:rPr>
      </w:pPr>
      <w:r>
        <w:rPr>
          <w:rFonts w:ascii="Times New Roman" w:eastAsia="Times New Roman" w:hAnsi="Times New Roman"/>
          <w:b/>
          <w:sz w:val="28"/>
        </w:rPr>
        <w:t>2.2 Существующие балансы системы водоотведения</w:t>
      </w:r>
    </w:p>
    <w:p w:rsidR="00E03CA4" w:rsidRDefault="00E03CA4">
      <w:pPr>
        <w:spacing w:line="35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Объем  вывоза  жидких  бытовых  отходов  из  канализационных  колодцев  и</w:t>
      </w:r>
    </w:p>
    <w:p w:rsidR="00E03CA4" w:rsidRDefault="00E03CA4">
      <w:pPr>
        <w:spacing w:line="195" w:lineRule="exact"/>
        <w:rPr>
          <w:rFonts w:ascii="Times New Roman" w:eastAsia="Times New Roman" w:hAnsi="Times New Roman"/>
        </w:rPr>
      </w:pPr>
    </w:p>
    <w:p w:rsidR="00E03CA4" w:rsidRDefault="00F44130">
      <w:pPr>
        <w:spacing w:line="284" w:lineRule="auto"/>
        <w:rPr>
          <w:rFonts w:ascii="Times New Roman" w:eastAsia="Times New Roman" w:hAnsi="Times New Roman"/>
          <w:sz w:val="24"/>
        </w:rPr>
      </w:pPr>
      <w:r>
        <w:rPr>
          <w:rFonts w:ascii="Times New Roman" w:eastAsia="Times New Roman" w:hAnsi="Times New Roman"/>
          <w:sz w:val="24"/>
        </w:rPr>
        <w:t>выгребов Новолетниковского МО согласно проведенному анализу договорных величин составляет 67 м</w:t>
      </w:r>
      <w:r>
        <w:rPr>
          <w:rFonts w:ascii="Times New Roman" w:eastAsia="Times New Roman" w:hAnsi="Times New Roman"/>
          <w:sz w:val="32"/>
          <w:vertAlign w:val="superscript"/>
        </w:rPr>
        <w:t>3</w:t>
      </w:r>
      <w:r>
        <w:rPr>
          <w:rFonts w:ascii="Times New Roman" w:eastAsia="Times New Roman" w:hAnsi="Times New Roman"/>
          <w:sz w:val="24"/>
        </w:rPr>
        <w:t>/год.</w:t>
      </w:r>
    </w:p>
    <w:p w:rsidR="00E03CA4" w:rsidRDefault="00E03CA4">
      <w:pPr>
        <w:spacing w:line="200" w:lineRule="exact"/>
        <w:rPr>
          <w:rFonts w:ascii="Times New Roman" w:eastAsia="Times New Roman" w:hAnsi="Times New Roman"/>
        </w:rPr>
      </w:pPr>
    </w:p>
    <w:p w:rsidR="00E03CA4" w:rsidRDefault="00E03CA4">
      <w:pPr>
        <w:spacing w:line="296" w:lineRule="exact"/>
        <w:rPr>
          <w:rFonts w:ascii="Times New Roman" w:eastAsia="Times New Roman" w:hAnsi="Times New Roman"/>
        </w:rPr>
      </w:pPr>
    </w:p>
    <w:p w:rsidR="00E03CA4" w:rsidRDefault="00F44130">
      <w:pPr>
        <w:spacing w:line="0" w:lineRule="atLeast"/>
        <w:ind w:left="860"/>
        <w:rPr>
          <w:rFonts w:ascii="Times New Roman" w:eastAsia="Times New Roman" w:hAnsi="Times New Roman"/>
          <w:b/>
          <w:sz w:val="28"/>
        </w:rPr>
      </w:pPr>
      <w:r>
        <w:rPr>
          <w:rFonts w:ascii="Times New Roman" w:eastAsia="Times New Roman" w:hAnsi="Times New Roman"/>
          <w:b/>
          <w:sz w:val="28"/>
        </w:rPr>
        <w:t>2.3 Перспективные расчетные расходы сточных вод</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28" w:lineRule="exact"/>
        <w:rPr>
          <w:rFonts w:ascii="Times New Roman" w:eastAsia="Times New Roman" w:hAnsi="Times New Roman"/>
        </w:rPr>
      </w:pPr>
    </w:p>
    <w:p w:rsidR="00E03CA4" w:rsidRDefault="00420998">
      <w:pPr>
        <w:spacing w:line="0" w:lineRule="atLeast"/>
        <w:ind w:left="720"/>
        <w:rPr>
          <w:rFonts w:ascii="Times New Roman" w:eastAsia="Times New Roman" w:hAnsi="Times New Roman"/>
          <w:sz w:val="24"/>
        </w:rPr>
      </w:pPr>
      <w:r>
        <w:rPr>
          <w:rFonts w:ascii="Times New Roman" w:eastAsia="Times New Roman" w:hAnsi="Times New Roman"/>
          <w:sz w:val="24"/>
        </w:rPr>
        <w:t>Расчё</w:t>
      </w:r>
      <w:r w:rsidR="00F44130">
        <w:rPr>
          <w:rFonts w:ascii="Times New Roman" w:eastAsia="Times New Roman" w:hAnsi="Times New Roman"/>
          <w:sz w:val="24"/>
        </w:rPr>
        <w:t>тные расходы сточных вод от жилой застройки подсчитаны в табл. № 1 и</w:t>
      </w:r>
    </w:p>
    <w:p w:rsidR="00E03CA4" w:rsidRDefault="00E03CA4">
      <w:pPr>
        <w:spacing w:line="137"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№2  по  нормам  СНиП  2.04.03-85,  при  этом    удельные  среднесуточные  нормы</w:t>
      </w:r>
    </w:p>
    <w:p w:rsidR="00E03CA4" w:rsidRDefault="00E03CA4">
      <w:pPr>
        <w:spacing w:line="197" w:lineRule="exact"/>
        <w:rPr>
          <w:rFonts w:ascii="Times New Roman" w:eastAsia="Times New Roman" w:hAnsi="Times New Roman"/>
        </w:rPr>
      </w:pPr>
    </w:p>
    <w:p w:rsidR="00E03CA4" w:rsidRDefault="00F44130">
      <w:pPr>
        <w:spacing w:line="308" w:lineRule="auto"/>
        <w:rPr>
          <w:rFonts w:ascii="Times New Roman" w:eastAsia="Times New Roman" w:hAnsi="Times New Roman"/>
          <w:sz w:val="24"/>
        </w:rPr>
      </w:pPr>
      <w:r>
        <w:rPr>
          <w:rFonts w:ascii="Times New Roman" w:eastAsia="Times New Roman" w:hAnsi="Times New Roman"/>
          <w:sz w:val="24"/>
        </w:rPr>
        <w:t>водоотведения бытовых сточных вод на одного жителя приняты равными среднесуточному (за год) водопотреблению, согласно следующему благоустройству:</w:t>
      </w:r>
    </w:p>
    <w:p w:rsidR="00E03CA4" w:rsidRDefault="00F44130">
      <w:pPr>
        <w:spacing w:line="13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0016" behindDoc="1" locked="0" layoutInCell="0" allowOverlap="1">
            <wp:simplePos x="0" y="0"/>
            <wp:positionH relativeFrom="column">
              <wp:posOffset>344170</wp:posOffset>
            </wp:positionH>
            <wp:positionV relativeFrom="paragraph">
              <wp:posOffset>41275</wp:posOffset>
            </wp:positionV>
            <wp:extent cx="167640" cy="187325"/>
            <wp:effectExtent l="0" t="0" r="0" b="0"/>
            <wp:wrapNone/>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Default="00F44130">
      <w:pPr>
        <w:spacing w:line="361" w:lineRule="auto"/>
        <w:ind w:left="1260" w:right="20"/>
        <w:rPr>
          <w:rFonts w:ascii="Times New Roman" w:eastAsia="Times New Roman" w:hAnsi="Times New Roman"/>
          <w:sz w:val="24"/>
        </w:rPr>
      </w:pPr>
      <w:r>
        <w:rPr>
          <w:rFonts w:ascii="Times New Roman" w:eastAsia="Times New Roman" w:hAnsi="Times New Roman"/>
          <w:sz w:val="24"/>
        </w:rPr>
        <w:t>к концу расчетного срока вся застройка оборудуется внутренними системами водоснабжения; существующий сохраняемый малоэтажный жилой фонд оборудуется местными водонагревателями;</w:t>
      </w:r>
    </w:p>
    <w:p w:rsidR="00E03CA4" w:rsidRDefault="00F44130">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1040" behindDoc="1" locked="0" layoutInCell="0" allowOverlap="1">
            <wp:simplePos x="0" y="0"/>
            <wp:positionH relativeFrom="column">
              <wp:posOffset>344170</wp:posOffset>
            </wp:positionH>
            <wp:positionV relativeFrom="paragraph">
              <wp:posOffset>-299720</wp:posOffset>
            </wp:positionV>
            <wp:extent cx="167640" cy="187325"/>
            <wp:effectExtent l="0" t="0" r="0" b="0"/>
            <wp:wrapNone/>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pic:spPr>
                </pic:pic>
              </a:graphicData>
            </a:graphic>
          </wp:anchor>
        </w:drawing>
      </w:r>
    </w:p>
    <w:p w:rsidR="00E03CA4" w:rsidRDefault="00E03CA4">
      <w:pPr>
        <w:spacing w:line="227" w:lineRule="exact"/>
        <w:rPr>
          <w:rFonts w:ascii="Times New Roman" w:eastAsia="Times New Roman" w:hAnsi="Times New Roman"/>
        </w:rPr>
      </w:pPr>
    </w:p>
    <w:p w:rsidR="00E03CA4" w:rsidRDefault="00F44130">
      <w:pPr>
        <w:spacing w:line="334" w:lineRule="auto"/>
        <w:ind w:left="280"/>
        <w:jc w:val="both"/>
        <w:rPr>
          <w:rFonts w:ascii="Times New Roman" w:eastAsia="Times New Roman" w:hAnsi="Times New Roman"/>
          <w:sz w:val="24"/>
        </w:rPr>
      </w:pPr>
      <w:r>
        <w:rPr>
          <w:rFonts w:ascii="Times New Roman" w:eastAsia="Times New Roman" w:hAnsi="Times New Roman"/>
          <w:sz w:val="24"/>
        </w:rPr>
        <w:t>Количество сточных вод от предприятий местной промышленности, обслуживающих население, а также неучтенные и прочие расходы приняты в размере 15 % от суммарного среднесуточного водоотведения.</w:t>
      </w:r>
    </w:p>
    <w:p w:rsidR="00E03CA4" w:rsidRDefault="00E03CA4">
      <w:pPr>
        <w:spacing w:line="89" w:lineRule="exact"/>
        <w:rPr>
          <w:rFonts w:ascii="Times New Roman" w:eastAsia="Times New Roman" w:hAnsi="Times New Roman"/>
        </w:rPr>
      </w:pPr>
    </w:p>
    <w:p w:rsidR="00E03CA4" w:rsidRDefault="00F44130">
      <w:pPr>
        <w:spacing w:line="334" w:lineRule="auto"/>
        <w:ind w:left="280"/>
        <w:jc w:val="both"/>
        <w:rPr>
          <w:rFonts w:ascii="Times New Roman" w:eastAsia="Times New Roman" w:hAnsi="Times New Roman"/>
          <w:b/>
          <w:i/>
          <w:sz w:val="24"/>
        </w:rPr>
      </w:pPr>
      <w:r>
        <w:rPr>
          <w:rFonts w:ascii="Times New Roman" w:eastAsia="Times New Roman" w:hAnsi="Times New Roman"/>
          <w:sz w:val="24"/>
        </w:rPr>
        <w:t>Сводные показатели расчетных расходов стоков по системе водоотведения Новолетниковского муниципального образования подсчитаны в таблица</w:t>
      </w:r>
      <w:r w:rsidR="00420998">
        <w:rPr>
          <w:rFonts w:ascii="Times New Roman" w:eastAsia="Times New Roman" w:hAnsi="Times New Roman"/>
          <w:sz w:val="24"/>
        </w:rPr>
        <w:t>х № 1, № 2 и составляют (округлё</w:t>
      </w:r>
      <w:r>
        <w:rPr>
          <w:rFonts w:ascii="Times New Roman" w:eastAsia="Times New Roman" w:hAnsi="Times New Roman"/>
          <w:sz w:val="24"/>
        </w:rPr>
        <w:t>нно)</w:t>
      </w:r>
      <w:r>
        <w:rPr>
          <w:rFonts w:ascii="Times New Roman" w:eastAsia="Times New Roman" w:hAnsi="Times New Roman"/>
          <w:b/>
          <w:i/>
          <w:sz w:val="24"/>
        </w:rPr>
        <w:t>:</w:t>
      </w:r>
    </w:p>
    <w:p w:rsidR="00E03CA4" w:rsidRDefault="00F44130">
      <w:pPr>
        <w:spacing w:line="50" w:lineRule="exact"/>
        <w:rPr>
          <w:rFonts w:ascii="Times New Roman" w:eastAsia="Times New Roman" w:hAnsi="Times New Roman"/>
        </w:rPr>
      </w:pPr>
      <w:r>
        <w:rPr>
          <w:rFonts w:ascii="Times New Roman" w:eastAsia="Times New Roman" w:hAnsi="Times New Roman"/>
          <w:b/>
          <w:i/>
          <w:noProof/>
          <w:sz w:val="24"/>
        </w:rPr>
        <w:drawing>
          <wp:anchor distT="0" distB="0" distL="114300" distR="114300" simplePos="0" relativeHeight="251672064" behindDoc="1" locked="0" layoutInCell="0" allowOverlap="1">
            <wp:simplePos x="0" y="0"/>
            <wp:positionH relativeFrom="column">
              <wp:posOffset>180975</wp:posOffset>
            </wp:positionH>
            <wp:positionV relativeFrom="paragraph">
              <wp:posOffset>26035</wp:posOffset>
            </wp:positionV>
            <wp:extent cx="140335" cy="184150"/>
            <wp:effectExtent l="0" t="0" r="0" b="0"/>
            <wp:wrapNone/>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4150"/>
                    </a:xfrm>
                    <a:prstGeom prst="rect">
                      <a:avLst/>
                    </a:prstGeom>
                    <a:noFill/>
                  </pic:spPr>
                </pic:pic>
              </a:graphicData>
            </a:graphic>
          </wp:anchor>
        </w:drawing>
      </w:r>
    </w:p>
    <w:tbl>
      <w:tblPr>
        <w:tblW w:w="0" w:type="auto"/>
        <w:tblInd w:w="460" w:type="dxa"/>
        <w:tblLayout w:type="fixed"/>
        <w:tblCellMar>
          <w:left w:w="0" w:type="dxa"/>
          <w:right w:w="0" w:type="dxa"/>
        </w:tblCellMar>
        <w:tblLook w:val="0000"/>
      </w:tblPr>
      <w:tblGrid>
        <w:gridCol w:w="4240"/>
        <w:gridCol w:w="1920"/>
        <w:gridCol w:w="1120"/>
      </w:tblGrid>
      <w:tr w:rsidR="00E03CA4">
        <w:trPr>
          <w:trHeight w:val="276"/>
        </w:trPr>
        <w:tc>
          <w:tcPr>
            <w:tcW w:w="4240" w:type="dxa"/>
            <w:shd w:val="clear" w:color="auto" w:fill="auto"/>
            <w:vAlign w:val="bottom"/>
          </w:tcPr>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на I очередь строительства</w:t>
            </w:r>
          </w:p>
        </w:tc>
        <w:tc>
          <w:tcPr>
            <w:tcW w:w="1920" w:type="dxa"/>
            <w:shd w:val="clear" w:color="auto" w:fill="auto"/>
            <w:vAlign w:val="bottom"/>
          </w:tcPr>
          <w:p w:rsidR="00E03CA4" w:rsidRDefault="00E03CA4">
            <w:pPr>
              <w:spacing w:line="0" w:lineRule="atLeast"/>
              <w:rPr>
                <w:rFonts w:ascii="Times New Roman" w:eastAsia="Times New Roman" w:hAnsi="Times New Roman"/>
                <w:sz w:val="23"/>
              </w:rPr>
            </w:pPr>
          </w:p>
        </w:tc>
        <w:tc>
          <w:tcPr>
            <w:tcW w:w="1120" w:type="dxa"/>
            <w:shd w:val="clear" w:color="auto" w:fill="auto"/>
            <w:vAlign w:val="bottom"/>
          </w:tcPr>
          <w:p w:rsidR="00E03CA4" w:rsidRDefault="00E03CA4">
            <w:pPr>
              <w:spacing w:line="0" w:lineRule="atLeast"/>
              <w:rPr>
                <w:rFonts w:ascii="Times New Roman" w:eastAsia="Times New Roman" w:hAnsi="Times New Roman"/>
                <w:sz w:val="23"/>
              </w:rPr>
            </w:pPr>
          </w:p>
        </w:tc>
      </w:tr>
      <w:tr w:rsidR="00E03CA4">
        <w:trPr>
          <w:trHeight w:val="460"/>
        </w:trPr>
        <w:tc>
          <w:tcPr>
            <w:tcW w:w="4240" w:type="dxa"/>
            <w:shd w:val="clear" w:color="auto" w:fill="auto"/>
            <w:vAlign w:val="bottom"/>
          </w:tcPr>
          <w:p w:rsidR="00E03CA4" w:rsidRDefault="00F44130">
            <w:pPr>
              <w:spacing w:line="0" w:lineRule="atLeast"/>
              <w:ind w:left="180"/>
              <w:rPr>
                <w:rFonts w:ascii="Times New Roman" w:eastAsia="Times New Roman" w:hAnsi="Times New Roman"/>
                <w:sz w:val="24"/>
              </w:rPr>
            </w:pPr>
            <w:r>
              <w:rPr>
                <w:rFonts w:ascii="Times New Roman" w:eastAsia="Times New Roman" w:hAnsi="Times New Roman"/>
                <w:sz w:val="24"/>
              </w:rPr>
              <w:t>- среднесуточные (за год)</w:t>
            </w:r>
          </w:p>
        </w:tc>
        <w:tc>
          <w:tcPr>
            <w:tcW w:w="1920" w:type="dxa"/>
            <w:shd w:val="clear" w:color="auto" w:fill="auto"/>
            <w:vAlign w:val="bottom"/>
          </w:tcPr>
          <w:p w:rsidR="00E03CA4" w:rsidRDefault="00F44130">
            <w:pPr>
              <w:spacing w:line="0" w:lineRule="atLeast"/>
              <w:jc w:val="right"/>
              <w:rPr>
                <w:rFonts w:ascii="Times New Roman" w:eastAsia="Times New Roman" w:hAnsi="Times New Roman"/>
                <w:sz w:val="24"/>
              </w:rPr>
            </w:pPr>
            <w:r>
              <w:rPr>
                <w:rFonts w:ascii="Times New Roman" w:eastAsia="Times New Roman" w:hAnsi="Times New Roman"/>
                <w:sz w:val="24"/>
              </w:rPr>
              <w:t>0,11</w:t>
            </w:r>
          </w:p>
        </w:tc>
        <w:tc>
          <w:tcPr>
            <w:tcW w:w="1120" w:type="dxa"/>
            <w:shd w:val="clear" w:color="auto" w:fill="auto"/>
            <w:vAlign w:val="bottom"/>
          </w:tcPr>
          <w:p w:rsidR="00E03CA4" w:rsidRDefault="00F44130">
            <w:pPr>
              <w:spacing w:line="0" w:lineRule="atLeast"/>
              <w:ind w:left="60"/>
              <w:rPr>
                <w:rFonts w:ascii="Times New Roman" w:eastAsia="Times New Roman" w:hAnsi="Times New Roman"/>
                <w:w w:val="96"/>
                <w:sz w:val="24"/>
              </w:rPr>
            </w:pPr>
            <w:r>
              <w:rPr>
                <w:rFonts w:ascii="Times New Roman" w:eastAsia="Times New Roman" w:hAnsi="Times New Roman"/>
                <w:w w:val="96"/>
                <w:sz w:val="24"/>
              </w:rPr>
              <w:t>тыс. м</w:t>
            </w:r>
            <w:r>
              <w:rPr>
                <w:rFonts w:ascii="Times New Roman" w:eastAsia="Times New Roman" w:hAnsi="Times New Roman"/>
                <w:w w:val="96"/>
                <w:sz w:val="32"/>
                <w:vertAlign w:val="superscript"/>
              </w:rPr>
              <w:t>3</w:t>
            </w:r>
            <w:r>
              <w:rPr>
                <w:rFonts w:ascii="Times New Roman" w:eastAsia="Times New Roman" w:hAnsi="Times New Roman"/>
                <w:w w:val="96"/>
                <w:sz w:val="24"/>
              </w:rPr>
              <w:t>сут</w:t>
            </w:r>
          </w:p>
        </w:tc>
      </w:tr>
      <w:tr w:rsidR="00E03CA4">
        <w:trPr>
          <w:trHeight w:val="394"/>
        </w:trPr>
        <w:tc>
          <w:tcPr>
            <w:tcW w:w="4240" w:type="dxa"/>
            <w:shd w:val="clear" w:color="auto" w:fill="auto"/>
            <w:vAlign w:val="bottom"/>
          </w:tcPr>
          <w:p w:rsidR="00E03CA4" w:rsidRDefault="00420998">
            <w:pPr>
              <w:spacing w:line="0" w:lineRule="atLeast"/>
              <w:rPr>
                <w:rFonts w:ascii="Times New Roman" w:eastAsia="Times New Roman" w:hAnsi="Times New Roman"/>
                <w:sz w:val="24"/>
              </w:rPr>
            </w:pPr>
            <w:r>
              <w:rPr>
                <w:rFonts w:ascii="Times New Roman" w:eastAsia="Times New Roman" w:hAnsi="Times New Roman"/>
                <w:sz w:val="24"/>
              </w:rPr>
              <w:t>на расчё</w:t>
            </w:r>
            <w:r w:rsidR="00F44130">
              <w:rPr>
                <w:rFonts w:ascii="Times New Roman" w:eastAsia="Times New Roman" w:hAnsi="Times New Roman"/>
                <w:sz w:val="24"/>
              </w:rPr>
              <w:t>тный срок</w:t>
            </w:r>
          </w:p>
        </w:tc>
        <w:tc>
          <w:tcPr>
            <w:tcW w:w="1920" w:type="dxa"/>
            <w:shd w:val="clear" w:color="auto" w:fill="auto"/>
            <w:vAlign w:val="bottom"/>
          </w:tcPr>
          <w:p w:rsidR="00E03CA4" w:rsidRDefault="00E03CA4">
            <w:pPr>
              <w:spacing w:line="0" w:lineRule="atLeast"/>
              <w:rPr>
                <w:rFonts w:ascii="Times New Roman" w:eastAsia="Times New Roman" w:hAnsi="Times New Roman"/>
                <w:sz w:val="24"/>
              </w:rPr>
            </w:pPr>
          </w:p>
        </w:tc>
        <w:tc>
          <w:tcPr>
            <w:tcW w:w="1120" w:type="dxa"/>
            <w:shd w:val="clear" w:color="auto" w:fill="auto"/>
            <w:vAlign w:val="bottom"/>
          </w:tcPr>
          <w:p w:rsidR="00E03CA4" w:rsidRDefault="00E03CA4">
            <w:pPr>
              <w:spacing w:line="0" w:lineRule="atLeast"/>
              <w:rPr>
                <w:rFonts w:ascii="Times New Roman" w:eastAsia="Times New Roman" w:hAnsi="Times New Roman"/>
                <w:sz w:val="24"/>
              </w:rPr>
            </w:pPr>
          </w:p>
        </w:tc>
      </w:tr>
      <w:tr w:rsidR="00E03CA4">
        <w:trPr>
          <w:trHeight w:val="460"/>
        </w:trPr>
        <w:tc>
          <w:tcPr>
            <w:tcW w:w="4240" w:type="dxa"/>
            <w:shd w:val="clear" w:color="auto" w:fill="auto"/>
            <w:vAlign w:val="bottom"/>
          </w:tcPr>
          <w:p w:rsidR="00E03CA4" w:rsidRDefault="00F44130">
            <w:pPr>
              <w:spacing w:line="0" w:lineRule="atLeast"/>
              <w:ind w:left="180"/>
              <w:rPr>
                <w:rFonts w:ascii="Times New Roman" w:eastAsia="Times New Roman" w:hAnsi="Times New Roman"/>
                <w:sz w:val="24"/>
              </w:rPr>
            </w:pPr>
            <w:r>
              <w:rPr>
                <w:rFonts w:ascii="Times New Roman" w:eastAsia="Times New Roman" w:hAnsi="Times New Roman"/>
                <w:sz w:val="24"/>
              </w:rPr>
              <w:t>- среднесуточные (за год)</w:t>
            </w:r>
          </w:p>
        </w:tc>
        <w:tc>
          <w:tcPr>
            <w:tcW w:w="1920" w:type="dxa"/>
            <w:shd w:val="clear" w:color="auto" w:fill="auto"/>
            <w:vAlign w:val="bottom"/>
          </w:tcPr>
          <w:p w:rsidR="00E03CA4" w:rsidRDefault="00F44130">
            <w:pPr>
              <w:spacing w:line="0" w:lineRule="atLeast"/>
              <w:jc w:val="right"/>
              <w:rPr>
                <w:rFonts w:ascii="Times New Roman" w:eastAsia="Times New Roman" w:hAnsi="Times New Roman"/>
                <w:sz w:val="24"/>
              </w:rPr>
            </w:pPr>
            <w:r>
              <w:rPr>
                <w:rFonts w:ascii="Times New Roman" w:eastAsia="Times New Roman" w:hAnsi="Times New Roman"/>
                <w:sz w:val="24"/>
              </w:rPr>
              <w:t>0,15</w:t>
            </w:r>
          </w:p>
        </w:tc>
        <w:tc>
          <w:tcPr>
            <w:tcW w:w="1120" w:type="dxa"/>
            <w:shd w:val="clear" w:color="auto" w:fill="auto"/>
            <w:vAlign w:val="bottom"/>
          </w:tcPr>
          <w:p w:rsidR="00E03CA4" w:rsidRDefault="00F44130">
            <w:pPr>
              <w:spacing w:line="0" w:lineRule="atLeast"/>
              <w:ind w:left="60"/>
              <w:rPr>
                <w:rFonts w:ascii="Times New Roman" w:eastAsia="Times New Roman" w:hAnsi="Times New Roman"/>
                <w:w w:val="96"/>
                <w:sz w:val="24"/>
              </w:rPr>
            </w:pPr>
            <w:r>
              <w:rPr>
                <w:rFonts w:ascii="Times New Roman" w:eastAsia="Times New Roman" w:hAnsi="Times New Roman"/>
                <w:w w:val="96"/>
                <w:sz w:val="24"/>
              </w:rPr>
              <w:t>тыс. м</w:t>
            </w:r>
            <w:r>
              <w:rPr>
                <w:rFonts w:ascii="Times New Roman" w:eastAsia="Times New Roman" w:hAnsi="Times New Roman"/>
                <w:w w:val="96"/>
                <w:sz w:val="32"/>
                <w:vertAlign w:val="superscript"/>
              </w:rPr>
              <w:t>3</w:t>
            </w:r>
            <w:r>
              <w:rPr>
                <w:rFonts w:ascii="Times New Roman" w:eastAsia="Times New Roman" w:hAnsi="Times New Roman"/>
                <w:w w:val="96"/>
                <w:sz w:val="24"/>
              </w:rPr>
              <w:t>сут</w:t>
            </w:r>
          </w:p>
        </w:tc>
      </w:tr>
    </w:tbl>
    <w:p w:rsidR="00E03CA4" w:rsidRDefault="00F44130">
      <w:pPr>
        <w:spacing w:line="200" w:lineRule="exact"/>
        <w:rPr>
          <w:rFonts w:ascii="Times New Roman" w:eastAsia="Times New Roman" w:hAnsi="Times New Roman"/>
        </w:rPr>
      </w:pPr>
      <w:r>
        <w:rPr>
          <w:rFonts w:ascii="Times New Roman" w:eastAsia="Times New Roman" w:hAnsi="Times New Roman"/>
          <w:noProof/>
          <w:w w:val="96"/>
          <w:sz w:val="24"/>
        </w:rPr>
        <w:drawing>
          <wp:anchor distT="0" distB="0" distL="114300" distR="114300" simplePos="0" relativeHeight="251673088" behindDoc="1" locked="0" layoutInCell="0" allowOverlap="1">
            <wp:simplePos x="0" y="0"/>
            <wp:positionH relativeFrom="column">
              <wp:posOffset>180975</wp:posOffset>
            </wp:positionH>
            <wp:positionV relativeFrom="paragraph">
              <wp:posOffset>-473075</wp:posOffset>
            </wp:positionV>
            <wp:extent cx="140335" cy="184150"/>
            <wp:effectExtent l="0" t="0" r="0" b="0"/>
            <wp:wrapNone/>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4150"/>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78" w:lineRule="exact"/>
        <w:rPr>
          <w:rFonts w:ascii="Times New Roman" w:eastAsia="Times New Roman" w:hAnsi="Times New Roman"/>
        </w:rPr>
      </w:pPr>
    </w:p>
    <w:p w:rsidR="00E03CA4" w:rsidRDefault="00F44130">
      <w:pPr>
        <w:spacing w:line="0" w:lineRule="atLeast"/>
        <w:jc w:val="right"/>
        <w:rPr>
          <w:rFonts w:ascii="Arial" w:eastAsia="Arial" w:hAnsi="Arial"/>
        </w:rPr>
      </w:pPr>
      <w:r>
        <w:rPr>
          <w:rFonts w:ascii="Arial" w:eastAsia="Arial" w:hAnsi="Arial"/>
        </w:rPr>
        <w:t>16</w:t>
      </w:r>
    </w:p>
    <w:p w:rsidR="00E03CA4" w:rsidRDefault="00E03CA4">
      <w:pPr>
        <w:spacing w:line="0" w:lineRule="atLeast"/>
        <w:jc w:val="right"/>
        <w:rPr>
          <w:rFonts w:ascii="Arial" w:eastAsia="Arial" w:hAnsi="Arial"/>
        </w:rPr>
        <w:sectPr w:rsidR="00E03CA4">
          <w:pgSz w:w="11900" w:h="16838"/>
          <w:pgMar w:top="619" w:right="1120" w:bottom="666" w:left="1700" w:header="0" w:footer="0" w:gutter="0"/>
          <w:cols w:space="0" w:equalWidth="0">
            <w:col w:w="9080"/>
          </w:cols>
          <w:docGrid w:linePitch="360"/>
        </w:sectPr>
      </w:pPr>
    </w:p>
    <w:p w:rsidR="00E03CA4" w:rsidRDefault="00F44130">
      <w:pPr>
        <w:tabs>
          <w:tab w:val="left" w:pos="2620"/>
        </w:tabs>
        <w:spacing w:line="0" w:lineRule="atLeast"/>
        <w:ind w:left="1360"/>
        <w:rPr>
          <w:rFonts w:ascii="Times New Roman" w:eastAsia="Times New Roman" w:hAnsi="Times New Roman"/>
          <w:sz w:val="24"/>
        </w:rPr>
      </w:pPr>
      <w:bookmarkStart w:id="16" w:name="page17"/>
      <w:bookmarkEnd w:id="16"/>
      <w:r>
        <w:rPr>
          <w:rFonts w:ascii="Times New Roman" w:eastAsia="Times New Roman" w:hAnsi="Times New Roman"/>
          <w:sz w:val="24"/>
        </w:rPr>
        <w:lastRenderedPageBreak/>
        <w:t>Учитывая</w:t>
      </w:r>
      <w:r>
        <w:rPr>
          <w:rFonts w:ascii="Times New Roman" w:eastAsia="Times New Roman" w:hAnsi="Times New Roman"/>
        </w:rPr>
        <w:tab/>
      </w:r>
      <w:r>
        <w:rPr>
          <w:rFonts w:ascii="Times New Roman" w:eastAsia="Times New Roman" w:hAnsi="Times New Roman"/>
          <w:sz w:val="24"/>
        </w:rPr>
        <w:t>нестабильность   экономической   обстановки   достоверность</w:t>
      </w:r>
    </w:p>
    <w:p w:rsidR="00E03CA4" w:rsidRDefault="00E03CA4">
      <w:pPr>
        <w:spacing w:line="137" w:lineRule="exact"/>
        <w:rPr>
          <w:rFonts w:ascii="Times New Roman" w:eastAsia="Times New Roman" w:hAnsi="Times New Roman"/>
        </w:rPr>
      </w:pPr>
    </w:p>
    <w:p w:rsidR="00E03CA4" w:rsidRDefault="00F44130">
      <w:pPr>
        <w:spacing w:line="0" w:lineRule="atLeast"/>
        <w:ind w:left="460"/>
        <w:rPr>
          <w:rFonts w:ascii="Times New Roman" w:eastAsia="Times New Roman" w:hAnsi="Times New Roman"/>
          <w:sz w:val="24"/>
        </w:rPr>
      </w:pPr>
      <w:r>
        <w:rPr>
          <w:rFonts w:ascii="Times New Roman" w:eastAsia="Times New Roman" w:hAnsi="Times New Roman"/>
          <w:sz w:val="24"/>
        </w:rPr>
        <w:t>объемов  перспективного  водоотведения  не  гарантирована,-  расчеты  подлежат</w:t>
      </w:r>
    </w:p>
    <w:p w:rsidR="00E03CA4" w:rsidRDefault="00E03CA4">
      <w:pPr>
        <w:spacing w:line="139" w:lineRule="exact"/>
        <w:rPr>
          <w:rFonts w:ascii="Times New Roman" w:eastAsia="Times New Roman" w:hAnsi="Times New Roman"/>
        </w:rPr>
      </w:pPr>
    </w:p>
    <w:p w:rsidR="00E03CA4" w:rsidRDefault="00F44130">
      <w:pPr>
        <w:spacing w:line="0" w:lineRule="atLeast"/>
        <w:ind w:left="460"/>
        <w:rPr>
          <w:rFonts w:ascii="Times New Roman" w:eastAsia="Times New Roman" w:hAnsi="Times New Roman"/>
          <w:sz w:val="24"/>
        </w:rPr>
      </w:pPr>
      <w:r>
        <w:rPr>
          <w:rFonts w:ascii="Times New Roman" w:eastAsia="Times New Roman" w:hAnsi="Times New Roman"/>
          <w:sz w:val="24"/>
        </w:rPr>
        <w:t>уточнению и корректуре на последующих стадиях проектирования.</w:t>
      </w:r>
    </w:p>
    <w:p w:rsidR="00E03CA4" w:rsidRDefault="00E03CA4">
      <w:pPr>
        <w:spacing w:line="229" w:lineRule="exact"/>
        <w:rPr>
          <w:rFonts w:ascii="Times New Roman" w:eastAsia="Times New Roman" w:hAnsi="Times New Roman"/>
        </w:rPr>
      </w:pPr>
    </w:p>
    <w:p w:rsidR="00E03CA4" w:rsidRDefault="00F44130">
      <w:pPr>
        <w:spacing w:line="222" w:lineRule="auto"/>
        <w:ind w:left="980" w:right="1000"/>
        <w:jc w:val="center"/>
        <w:rPr>
          <w:rFonts w:ascii="Times New Roman" w:eastAsia="Times New Roman" w:hAnsi="Times New Roman"/>
          <w:b/>
          <w:sz w:val="28"/>
        </w:rPr>
      </w:pPr>
      <w:r>
        <w:rPr>
          <w:rFonts w:ascii="Times New Roman" w:eastAsia="Times New Roman" w:hAnsi="Times New Roman"/>
          <w:b/>
          <w:sz w:val="28"/>
        </w:rPr>
        <w:t>2.4 Предложения по строительству,</w:t>
      </w:r>
      <w:r w:rsidR="000B2E64">
        <w:rPr>
          <w:rFonts w:ascii="Times New Roman" w:eastAsia="Times New Roman" w:hAnsi="Times New Roman"/>
          <w:b/>
          <w:sz w:val="28"/>
        </w:rPr>
        <w:t xml:space="preserve"> </w:t>
      </w:r>
      <w:r>
        <w:rPr>
          <w:rFonts w:ascii="Times New Roman" w:eastAsia="Times New Roman" w:hAnsi="Times New Roman"/>
          <w:b/>
          <w:sz w:val="28"/>
        </w:rPr>
        <w:t>реконструкции и</w:t>
      </w:r>
      <w:r w:rsidR="000B2E64">
        <w:rPr>
          <w:rFonts w:ascii="Times New Roman" w:eastAsia="Times New Roman" w:hAnsi="Times New Roman"/>
          <w:b/>
          <w:sz w:val="28"/>
        </w:rPr>
        <w:t xml:space="preserve"> </w:t>
      </w:r>
      <w:r>
        <w:rPr>
          <w:rFonts w:ascii="Times New Roman" w:eastAsia="Times New Roman" w:hAnsi="Times New Roman"/>
          <w:b/>
          <w:sz w:val="28"/>
        </w:rPr>
        <w:t>модернизации объектов централизованных систем водоотведения.</w:t>
      </w:r>
    </w:p>
    <w:p w:rsidR="00E03CA4" w:rsidRDefault="00E03CA4">
      <w:pPr>
        <w:spacing w:line="265" w:lineRule="exact"/>
        <w:rPr>
          <w:rFonts w:ascii="Times New Roman" w:eastAsia="Times New Roman" w:hAnsi="Times New Roman"/>
        </w:rPr>
      </w:pPr>
    </w:p>
    <w:p w:rsidR="00E03CA4" w:rsidRDefault="00F44130">
      <w:pPr>
        <w:spacing w:line="0" w:lineRule="atLeast"/>
        <w:ind w:left="900"/>
        <w:rPr>
          <w:rFonts w:ascii="Times New Roman" w:eastAsia="Times New Roman" w:hAnsi="Times New Roman"/>
          <w:sz w:val="24"/>
        </w:rPr>
      </w:pPr>
      <w:r>
        <w:rPr>
          <w:rFonts w:ascii="Times New Roman" w:eastAsia="Times New Roman" w:hAnsi="Times New Roman"/>
          <w:sz w:val="24"/>
        </w:rPr>
        <w:t>Перспективная схема водоотведения учитывает развитие сельского поселения,</w:t>
      </w:r>
    </w:p>
    <w:p w:rsidR="00E03CA4" w:rsidRDefault="00E03CA4">
      <w:pPr>
        <w:spacing w:line="197" w:lineRule="exact"/>
        <w:rPr>
          <w:rFonts w:ascii="Times New Roman" w:eastAsia="Times New Roman" w:hAnsi="Times New Roman"/>
        </w:rPr>
      </w:pPr>
    </w:p>
    <w:p w:rsidR="00E03CA4" w:rsidRDefault="00F44130">
      <w:pPr>
        <w:spacing w:line="308" w:lineRule="auto"/>
        <w:ind w:left="180" w:right="200"/>
        <w:rPr>
          <w:rFonts w:ascii="Times New Roman" w:eastAsia="Times New Roman" w:hAnsi="Times New Roman"/>
          <w:sz w:val="24"/>
        </w:rPr>
      </w:pPr>
      <w:r>
        <w:rPr>
          <w:rFonts w:ascii="Times New Roman" w:eastAsia="Times New Roman" w:hAnsi="Times New Roman"/>
          <w:sz w:val="24"/>
        </w:rPr>
        <w:t>его первоочередную и перспективную застройку, исходя из увеличения степени благоустройства жилых зданий.</w:t>
      </w:r>
    </w:p>
    <w:p w:rsidR="00E03CA4" w:rsidRDefault="00E03CA4">
      <w:pPr>
        <w:spacing w:line="120" w:lineRule="exact"/>
        <w:rPr>
          <w:rFonts w:ascii="Times New Roman" w:eastAsia="Times New Roman" w:hAnsi="Times New Roman"/>
        </w:rPr>
      </w:pPr>
    </w:p>
    <w:p w:rsidR="00E03CA4" w:rsidRPr="00420998" w:rsidRDefault="00F44130" w:rsidP="00420998">
      <w:pPr>
        <w:spacing w:line="347" w:lineRule="auto"/>
        <w:ind w:left="460" w:right="180" w:firstLine="720"/>
        <w:jc w:val="both"/>
        <w:rPr>
          <w:rFonts w:ascii="Times New Roman" w:eastAsia="Times New Roman" w:hAnsi="Times New Roman"/>
          <w:sz w:val="24"/>
        </w:rPr>
      </w:pPr>
      <w:r>
        <w:rPr>
          <w:rFonts w:ascii="Times New Roman" w:eastAsia="Times New Roman" w:hAnsi="Times New Roman"/>
          <w:sz w:val="24"/>
        </w:rPr>
        <w:t>Обустройство централизованной системы водоотведения в Новолетниковском муниципальном образовании на данной стадии проектирования принимается нецелесообразным. Проектом предлагается строительство очистных сооружений полной биологической очистки с. Новолетники. Сточные воды вывозятся ассенизаторской машиной на планируемые КОС.</w:t>
      </w:r>
    </w:p>
    <w:p w:rsidR="00E03CA4" w:rsidRDefault="00F44130">
      <w:pPr>
        <w:spacing w:line="0" w:lineRule="atLeast"/>
        <w:ind w:left="3120"/>
        <w:rPr>
          <w:rFonts w:ascii="Times New Roman" w:eastAsia="Times New Roman" w:hAnsi="Times New Roman"/>
          <w:b/>
          <w:sz w:val="24"/>
        </w:rPr>
      </w:pPr>
      <w:r>
        <w:rPr>
          <w:rFonts w:ascii="Times New Roman" w:eastAsia="Times New Roman" w:hAnsi="Times New Roman"/>
          <w:b/>
          <w:sz w:val="24"/>
        </w:rPr>
        <w:t>Расходы сточных вод на I-ую очередь</w:t>
      </w:r>
    </w:p>
    <w:p w:rsidR="00E03CA4" w:rsidRDefault="00E03CA4">
      <w:pPr>
        <w:spacing w:line="271" w:lineRule="exact"/>
        <w:rPr>
          <w:rFonts w:ascii="Times New Roman" w:eastAsia="Times New Roman" w:hAnsi="Times New Roman"/>
        </w:rPr>
      </w:pPr>
    </w:p>
    <w:p w:rsidR="00E03CA4" w:rsidRDefault="00F44130">
      <w:pPr>
        <w:spacing w:line="0" w:lineRule="atLeast"/>
        <w:ind w:left="7840"/>
        <w:rPr>
          <w:rFonts w:ascii="Times New Roman" w:eastAsia="Times New Roman" w:hAnsi="Times New Roman"/>
          <w:sz w:val="24"/>
        </w:rPr>
      </w:pPr>
      <w:r>
        <w:rPr>
          <w:rFonts w:ascii="Times New Roman" w:eastAsia="Times New Roman" w:hAnsi="Times New Roman"/>
          <w:sz w:val="24"/>
        </w:rPr>
        <w:t>ТАБЛИЦА 1</w:t>
      </w:r>
    </w:p>
    <w:tbl>
      <w:tblPr>
        <w:tblW w:w="0" w:type="auto"/>
        <w:tblInd w:w="10" w:type="dxa"/>
        <w:tblLayout w:type="fixed"/>
        <w:tblCellMar>
          <w:left w:w="0" w:type="dxa"/>
          <w:right w:w="0" w:type="dxa"/>
        </w:tblCellMar>
        <w:tblLook w:val="0000"/>
      </w:tblPr>
      <w:tblGrid>
        <w:gridCol w:w="120"/>
        <w:gridCol w:w="480"/>
        <w:gridCol w:w="120"/>
        <w:gridCol w:w="80"/>
        <w:gridCol w:w="2940"/>
        <w:gridCol w:w="120"/>
        <w:gridCol w:w="100"/>
        <w:gridCol w:w="1280"/>
        <w:gridCol w:w="120"/>
        <w:gridCol w:w="100"/>
        <w:gridCol w:w="1200"/>
        <w:gridCol w:w="120"/>
        <w:gridCol w:w="720"/>
        <w:gridCol w:w="120"/>
        <w:gridCol w:w="700"/>
        <w:gridCol w:w="120"/>
        <w:gridCol w:w="260"/>
        <w:gridCol w:w="460"/>
        <w:gridCol w:w="280"/>
      </w:tblGrid>
      <w:tr w:rsidR="00E03CA4">
        <w:trPr>
          <w:trHeight w:val="276"/>
        </w:trPr>
        <w:tc>
          <w:tcPr>
            <w:tcW w:w="12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4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294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98"/>
              </w:rPr>
            </w:pPr>
            <w:r>
              <w:rPr>
                <w:rFonts w:ascii="Arial" w:eastAsia="Arial" w:hAnsi="Arial"/>
                <w:w w:val="98"/>
              </w:rPr>
              <w:t>Благоустройство жилой</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84"/>
              </w:rPr>
            </w:pPr>
            <w:r>
              <w:rPr>
                <w:rFonts w:ascii="Arial" w:eastAsia="Arial" w:hAnsi="Arial"/>
                <w:w w:val="84"/>
              </w:rPr>
              <w:t>Ед.</w:t>
            </w: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720" w:type="dxa"/>
            <w:vMerge w:val="restart"/>
            <w:tcBorders>
              <w:top w:val="single" w:sz="8" w:space="0" w:color="auto"/>
            </w:tcBorders>
            <w:shd w:val="clear" w:color="auto" w:fill="E0E0E0"/>
            <w:textDirection w:val="btLr"/>
            <w:vAlign w:val="bottom"/>
          </w:tcPr>
          <w:p w:rsidR="00E03CA4" w:rsidRPr="00420998" w:rsidRDefault="00E03CA4" w:rsidP="00420998">
            <w:pPr>
              <w:spacing w:line="0" w:lineRule="atLeast"/>
              <w:ind w:right="213"/>
              <w:rPr>
                <w:rFonts w:ascii="Times New Roman" w:eastAsia="Arial" w:hAnsi="Times New Roman" w:cs="Times New Roman"/>
                <w:w w:val="73"/>
                <w:sz w:val="22"/>
                <w:szCs w:val="22"/>
              </w:rPr>
            </w:pPr>
          </w:p>
        </w:tc>
        <w:tc>
          <w:tcPr>
            <w:tcW w:w="120" w:type="dxa"/>
            <w:vMerge w:val="restart"/>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700" w:type="dxa"/>
            <w:vMerge w:val="restart"/>
            <w:tcBorders>
              <w:top w:val="single" w:sz="8" w:space="0" w:color="auto"/>
            </w:tcBorders>
            <w:shd w:val="clear" w:color="auto" w:fill="E0E0E0"/>
            <w:textDirection w:val="btLr"/>
            <w:vAlign w:val="bottom"/>
          </w:tcPr>
          <w:p w:rsidR="00E03CA4" w:rsidRPr="00420998" w:rsidRDefault="00E03CA4">
            <w:pPr>
              <w:spacing w:line="0" w:lineRule="atLeast"/>
              <w:ind w:right="199"/>
              <w:rPr>
                <w:rFonts w:ascii="Times New Roman" w:eastAsia="Arial" w:hAnsi="Times New Roman" w:cs="Times New Roman"/>
                <w:w w:val="72"/>
                <w:sz w:val="22"/>
                <w:szCs w:val="22"/>
              </w:rPr>
            </w:pPr>
          </w:p>
        </w:tc>
        <w:tc>
          <w:tcPr>
            <w:tcW w:w="120" w:type="dxa"/>
            <w:vMerge w:val="restart"/>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26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460" w:type="dxa"/>
            <w:vMerge w:val="restart"/>
            <w:tcBorders>
              <w:top w:val="single" w:sz="8" w:space="0" w:color="auto"/>
            </w:tcBorders>
            <w:shd w:val="clear" w:color="auto" w:fill="E0E0E0"/>
            <w:textDirection w:val="btLr"/>
            <w:vAlign w:val="bottom"/>
          </w:tcPr>
          <w:p w:rsidR="00E03CA4" w:rsidRPr="00420998" w:rsidRDefault="00F44130">
            <w:pPr>
              <w:spacing w:line="218" w:lineRule="auto"/>
              <w:ind w:right="128"/>
              <w:rPr>
                <w:rFonts w:ascii="Times New Roman" w:eastAsia="Arial" w:hAnsi="Times New Roman" w:cs="Times New Roman"/>
                <w:w w:val="73"/>
                <w:sz w:val="24"/>
                <w:szCs w:val="24"/>
              </w:rPr>
            </w:pPr>
            <w:r w:rsidRPr="00420998">
              <w:rPr>
                <w:rFonts w:ascii="Times New Roman" w:eastAsia="Arial" w:hAnsi="Times New Roman" w:cs="Times New Roman"/>
                <w:w w:val="73"/>
                <w:sz w:val="24"/>
                <w:szCs w:val="24"/>
              </w:rPr>
              <w:t>ИТОГО</w:t>
            </w:r>
          </w:p>
        </w:tc>
        <w:tc>
          <w:tcPr>
            <w:tcW w:w="280" w:type="dxa"/>
            <w:tcBorders>
              <w:top w:val="single" w:sz="8" w:space="0" w:color="auto"/>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r>
      <w:tr w:rsidR="00E03CA4">
        <w:trPr>
          <w:trHeight w:val="98"/>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4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80" w:type="dxa"/>
            <w:shd w:val="clear" w:color="auto" w:fill="E0E0E0"/>
            <w:vAlign w:val="bottom"/>
          </w:tcPr>
          <w:p w:rsidR="00E03CA4" w:rsidRDefault="00E03CA4">
            <w:pPr>
              <w:spacing w:line="0" w:lineRule="atLeast"/>
              <w:rPr>
                <w:rFonts w:ascii="Times New Roman" w:eastAsia="Times New Roman" w:hAnsi="Times New Roman"/>
                <w:sz w:val="8"/>
              </w:rPr>
            </w:pPr>
          </w:p>
        </w:tc>
        <w:tc>
          <w:tcPr>
            <w:tcW w:w="294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2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0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260" w:type="dxa"/>
            <w:shd w:val="clear" w:color="auto" w:fill="E0E0E0"/>
            <w:vAlign w:val="bottom"/>
          </w:tcPr>
          <w:p w:rsidR="00E03CA4" w:rsidRDefault="00E03CA4">
            <w:pPr>
              <w:spacing w:line="0" w:lineRule="atLeast"/>
              <w:rPr>
                <w:rFonts w:ascii="Times New Roman" w:eastAsia="Times New Roman" w:hAnsi="Times New Roman"/>
                <w:sz w:val="8"/>
              </w:rPr>
            </w:pPr>
          </w:p>
        </w:tc>
        <w:tc>
          <w:tcPr>
            <w:tcW w:w="46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r>
      <w:tr w:rsidR="00E03CA4">
        <w:trPr>
          <w:trHeight w:val="20"/>
        </w:trPr>
        <w:tc>
          <w:tcPr>
            <w:tcW w:w="120" w:type="dxa"/>
            <w:tcBorders>
              <w:lef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48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80" w:type="dxa"/>
            <w:shd w:val="clear" w:color="auto" w:fill="E0E0E0"/>
            <w:vAlign w:val="bottom"/>
          </w:tcPr>
          <w:p w:rsidR="00E03CA4" w:rsidRDefault="00E03CA4">
            <w:pPr>
              <w:spacing w:line="20" w:lineRule="exact"/>
              <w:rPr>
                <w:rFonts w:ascii="Times New Roman" w:eastAsia="Times New Roman" w:hAnsi="Times New Roman"/>
                <w:sz w:val="1"/>
              </w:rPr>
            </w:pPr>
          </w:p>
        </w:tc>
        <w:tc>
          <w:tcPr>
            <w:tcW w:w="2940" w:type="dxa"/>
            <w:vMerge/>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100" w:type="dxa"/>
            <w:shd w:val="clear" w:color="auto" w:fill="E0E0E0"/>
            <w:vAlign w:val="bottom"/>
          </w:tcPr>
          <w:p w:rsidR="00E03CA4" w:rsidRDefault="00E03CA4">
            <w:pPr>
              <w:spacing w:line="20" w:lineRule="exact"/>
              <w:rPr>
                <w:rFonts w:ascii="Times New Roman" w:eastAsia="Times New Roman" w:hAnsi="Times New Roman"/>
                <w:sz w:val="1"/>
              </w:rPr>
            </w:pPr>
          </w:p>
        </w:tc>
        <w:tc>
          <w:tcPr>
            <w:tcW w:w="128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10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0" w:type="dxa"/>
            <w:vMerge/>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720" w:type="dxa"/>
            <w:vMerge/>
            <w:shd w:val="clear" w:color="auto" w:fill="E0E0E0"/>
            <w:vAlign w:val="bottom"/>
          </w:tcPr>
          <w:p w:rsidR="00E03CA4" w:rsidRPr="00420998" w:rsidRDefault="00E03CA4">
            <w:pPr>
              <w:spacing w:line="20" w:lineRule="exac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700" w:type="dxa"/>
            <w:vMerge/>
            <w:shd w:val="clear" w:color="auto" w:fill="E0E0E0"/>
            <w:vAlign w:val="bottom"/>
          </w:tcPr>
          <w:p w:rsidR="00E03CA4" w:rsidRPr="00420998" w:rsidRDefault="00E03CA4">
            <w:pPr>
              <w:spacing w:line="20" w:lineRule="exac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260" w:type="dxa"/>
            <w:shd w:val="clear" w:color="auto" w:fill="E0E0E0"/>
            <w:vAlign w:val="bottom"/>
          </w:tcPr>
          <w:p w:rsidR="00E03CA4" w:rsidRDefault="00E03CA4">
            <w:pPr>
              <w:spacing w:line="20" w:lineRule="exact"/>
              <w:rPr>
                <w:rFonts w:ascii="Times New Roman" w:eastAsia="Times New Roman" w:hAnsi="Times New Roman"/>
                <w:sz w:val="1"/>
              </w:rPr>
            </w:pPr>
          </w:p>
        </w:tc>
        <w:tc>
          <w:tcPr>
            <w:tcW w:w="460" w:type="dxa"/>
            <w:vMerge/>
            <w:shd w:val="clear" w:color="auto" w:fill="E0E0E0"/>
            <w:vAlign w:val="bottom"/>
          </w:tcPr>
          <w:p w:rsidR="00E03CA4" w:rsidRPr="00420998" w:rsidRDefault="00E03CA4">
            <w:pPr>
              <w:spacing w:line="20" w:lineRule="exac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20" w:lineRule="exact"/>
              <w:rPr>
                <w:rFonts w:ascii="Times New Roman" w:eastAsia="Times New Roman" w:hAnsi="Times New Roman" w:cs="Times New Roman"/>
                <w:sz w:val="24"/>
                <w:szCs w:val="24"/>
              </w:rPr>
            </w:pPr>
          </w:p>
        </w:tc>
      </w:tr>
      <w:tr w:rsidR="00E03CA4">
        <w:trPr>
          <w:trHeight w:val="10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4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80" w:type="dxa"/>
            <w:shd w:val="clear" w:color="auto" w:fill="E0E0E0"/>
            <w:vAlign w:val="bottom"/>
          </w:tcPr>
          <w:p w:rsidR="00E03CA4" w:rsidRDefault="00E03CA4">
            <w:pPr>
              <w:spacing w:line="0" w:lineRule="atLeast"/>
              <w:rPr>
                <w:rFonts w:ascii="Times New Roman" w:eastAsia="Times New Roman" w:hAnsi="Times New Roman"/>
                <w:sz w:val="8"/>
              </w:rPr>
            </w:pPr>
          </w:p>
        </w:tc>
        <w:tc>
          <w:tcPr>
            <w:tcW w:w="294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2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0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260" w:type="dxa"/>
            <w:shd w:val="clear" w:color="auto" w:fill="E0E0E0"/>
            <w:vAlign w:val="bottom"/>
          </w:tcPr>
          <w:p w:rsidR="00E03CA4" w:rsidRDefault="00E03CA4">
            <w:pPr>
              <w:spacing w:line="0" w:lineRule="atLeast"/>
              <w:rPr>
                <w:rFonts w:ascii="Times New Roman" w:eastAsia="Times New Roman" w:hAnsi="Times New Roman"/>
                <w:sz w:val="8"/>
              </w:rPr>
            </w:pPr>
          </w:p>
        </w:tc>
        <w:tc>
          <w:tcPr>
            <w:tcW w:w="460" w:type="dxa"/>
            <w:vMerge/>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r>
      <w:tr w:rsidR="00E03CA4">
        <w:trPr>
          <w:trHeight w:val="20"/>
        </w:trPr>
        <w:tc>
          <w:tcPr>
            <w:tcW w:w="120" w:type="dxa"/>
            <w:tcBorders>
              <w:lef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48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80" w:type="dxa"/>
            <w:shd w:val="clear" w:color="auto" w:fill="E0E0E0"/>
            <w:vAlign w:val="bottom"/>
          </w:tcPr>
          <w:p w:rsidR="00E03CA4" w:rsidRDefault="00E03CA4">
            <w:pPr>
              <w:spacing w:line="20" w:lineRule="exact"/>
              <w:rPr>
                <w:rFonts w:ascii="Times New Roman" w:eastAsia="Times New Roman" w:hAnsi="Times New Roman"/>
                <w:sz w:val="1"/>
              </w:rPr>
            </w:pPr>
          </w:p>
        </w:tc>
        <w:tc>
          <w:tcPr>
            <w:tcW w:w="2940" w:type="dxa"/>
            <w:vMerge/>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100" w:type="dxa"/>
            <w:shd w:val="clear" w:color="auto" w:fill="E0E0E0"/>
            <w:vAlign w:val="bottom"/>
          </w:tcPr>
          <w:p w:rsidR="00E03CA4" w:rsidRDefault="00E03CA4">
            <w:pPr>
              <w:spacing w:line="20" w:lineRule="exact"/>
              <w:rPr>
                <w:rFonts w:ascii="Times New Roman" w:eastAsia="Times New Roman" w:hAnsi="Times New Roman"/>
                <w:sz w:val="1"/>
              </w:rPr>
            </w:pPr>
          </w:p>
        </w:tc>
        <w:tc>
          <w:tcPr>
            <w:tcW w:w="128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100" w:type="dxa"/>
            <w:shd w:val="clear" w:color="auto" w:fill="E0E0E0"/>
            <w:vAlign w:val="bottom"/>
          </w:tcPr>
          <w:p w:rsidR="00E03CA4" w:rsidRDefault="00E03CA4">
            <w:pPr>
              <w:spacing w:line="20" w:lineRule="exact"/>
              <w:rPr>
                <w:rFonts w:ascii="Times New Roman" w:eastAsia="Times New Roman" w:hAnsi="Times New Roman"/>
                <w:sz w:val="1"/>
              </w:rPr>
            </w:pPr>
          </w:p>
        </w:tc>
        <w:tc>
          <w:tcPr>
            <w:tcW w:w="1200" w:type="dxa"/>
            <w:vMerge/>
            <w:shd w:val="clear" w:color="auto" w:fill="E0E0E0"/>
            <w:vAlign w:val="bottom"/>
          </w:tcPr>
          <w:p w:rsidR="00E03CA4" w:rsidRDefault="00E03CA4">
            <w:pPr>
              <w:spacing w:line="20" w:lineRule="exact"/>
              <w:rPr>
                <w:rFonts w:ascii="Times New Roman" w:eastAsia="Times New Roman" w:hAnsi="Times New Roman"/>
                <w:sz w:val="1"/>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720" w:type="dxa"/>
            <w:shd w:val="clear" w:color="auto" w:fill="E0E0E0"/>
            <w:vAlign w:val="bottom"/>
          </w:tcPr>
          <w:p w:rsidR="00E03CA4" w:rsidRPr="00420998" w:rsidRDefault="00E03CA4">
            <w:pPr>
              <w:spacing w:line="20" w:lineRule="exac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700" w:type="dxa"/>
            <w:shd w:val="clear" w:color="auto" w:fill="E0E0E0"/>
            <w:vAlign w:val="bottom"/>
          </w:tcPr>
          <w:p w:rsidR="00E03CA4" w:rsidRPr="00420998" w:rsidRDefault="00E03CA4">
            <w:pPr>
              <w:spacing w:line="20" w:lineRule="exac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20" w:lineRule="exact"/>
              <w:rPr>
                <w:rFonts w:ascii="Times New Roman" w:eastAsia="Times New Roman" w:hAnsi="Times New Roman"/>
                <w:sz w:val="1"/>
              </w:rPr>
            </w:pPr>
          </w:p>
        </w:tc>
        <w:tc>
          <w:tcPr>
            <w:tcW w:w="260" w:type="dxa"/>
            <w:shd w:val="clear" w:color="auto" w:fill="E0E0E0"/>
            <w:vAlign w:val="bottom"/>
          </w:tcPr>
          <w:p w:rsidR="00E03CA4" w:rsidRDefault="00E03CA4">
            <w:pPr>
              <w:spacing w:line="20" w:lineRule="exact"/>
              <w:rPr>
                <w:rFonts w:ascii="Times New Roman" w:eastAsia="Times New Roman" w:hAnsi="Times New Roman"/>
                <w:sz w:val="1"/>
              </w:rPr>
            </w:pPr>
          </w:p>
        </w:tc>
        <w:tc>
          <w:tcPr>
            <w:tcW w:w="460" w:type="dxa"/>
            <w:shd w:val="clear" w:color="auto" w:fill="E0E0E0"/>
            <w:vAlign w:val="bottom"/>
          </w:tcPr>
          <w:p w:rsidR="00E03CA4" w:rsidRPr="00420998" w:rsidRDefault="00E03CA4">
            <w:pPr>
              <w:spacing w:line="20" w:lineRule="exac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20" w:lineRule="exact"/>
              <w:rPr>
                <w:rFonts w:ascii="Times New Roman" w:eastAsia="Times New Roman" w:hAnsi="Times New Roman" w:cs="Times New Roman"/>
                <w:sz w:val="24"/>
                <w:szCs w:val="24"/>
              </w:rPr>
            </w:pPr>
          </w:p>
        </w:tc>
      </w:tr>
      <w:tr w:rsidR="00E03CA4">
        <w:trPr>
          <w:trHeight w:val="9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48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80" w:type="dxa"/>
            <w:shd w:val="clear" w:color="auto" w:fill="E0E0E0"/>
            <w:vAlign w:val="bottom"/>
          </w:tcPr>
          <w:p w:rsidR="00E03CA4" w:rsidRDefault="00E03CA4">
            <w:pPr>
              <w:spacing w:line="0" w:lineRule="atLeast"/>
              <w:rPr>
                <w:rFonts w:ascii="Times New Roman" w:eastAsia="Times New Roman" w:hAnsi="Times New Roman"/>
                <w:sz w:val="7"/>
              </w:rPr>
            </w:pPr>
          </w:p>
        </w:tc>
        <w:tc>
          <w:tcPr>
            <w:tcW w:w="294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100" w:type="dxa"/>
            <w:shd w:val="clear" w:color="auto" w:fill="E0E0E0"/>
            <w:vAlign w:val="bottom"/>
          </w:tcPr>
          <w:p w:rsidR="00E03CA4" w:rsidRDefault="00E03CA4">
            <w:pPr>
              <w:spacing w:line="0" w:lineRule="atLeast"/>
              <w:rPr>
                <w:rFonts w:ascii="Times New Roman" w:eastAsia="Times New Roman" w:hAnsi="Times New Roman"/>
                <w:sz w:val="7"/>
              </w:rPr>
            </w:pPr>
          </w:p>
        </w:tc>
        <w:tc>
          <w:tcPr>
            <w:tcW w:w="1200" w:type="dxa"/>
            <w:vMerge/>
            <w:shd w:val="clear" w:color="auto" w:fill="E0E0E0"/>
            <w:vAlign w:val="bottom"/>
          </w:tcPr>
          <w:p w:rsidR="00E03CA4" w:rsidRDefault="00E03CA4">
            <w:pPr>
              <w:spacing w:line="0" w:lineRule="atLeast"/>
              <w:rPr>
                <w:rFonts w:ascii="Times New Roman" w:eastAsia="Times New Roman" w:hAnsi="Times New Roman"/>
                <w:sz w:val="7"/>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70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7"/>
              </w:rPr>
            </w:pPr>
          </w:p>
        </w:tc>
        <w:tc>
          <w:tcPr>
            <w:tcW w:w="260" w:type="dxa"/>
            <w:shd w:val="clear" w:color="auto" w:fill="E0E0E0"/>
            <w:vAlign w:val="bottom"/>
          </w:tcPr>
          <w:p w:rsidR="00E03CA4" w:rsidRDefault="00E03CA4">
            <w:pPr>
              <w:spacing w:line="0" w:lineRule="atLeast"/>
              <w:rPr>
                <w:rFonts w:ascii="Times New Roman" w:eastAsia="Times New Roman" w:hAnsi="Times New Roman"/>
                <w:sz w:val="7"/>
              </w:rPr>
            </w:pPr>
          </w:p>
        </w:tc>
        <w:tc>
          <w:tcPr>
            <w:tcW w:w="460" w:type="dxa"/>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r>
      <w:tr w:rsidR="00E03CA4">
        <w:trPr>
          <w:trHeight w:val="11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480" w:type="dxa"/>
            <w:vMerge w:val="restart"/>
            <w:shd w:val="clear" w:color="auto" w:fill="E0E0E0"/>
            <w:vAlign w:val="bottom"/>
          </w:tcPr>
          <w:p w:rsidR="00E03CA4" w:rsidRDefault="00F44130">
            <w:pPr>
              <w:spacing w:line="229" w:lineRule="exact"/>
              <w:jc w:val="center"/>
              <w:rPr>
                <w:rFonts w:ascii="Arial" w:eastAsia="Arial" w:hAnsi="Arial"/>
              </w:rPr>
            </w:pPr>
            <w:r>
              <w:rPr>
                <w:rFonts w:ascii="Arial" w:eastAsia="Arial" w:hAnsi="Arial"/>
              </w:rPr>
              <w:t>№</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2940" w:type="dxa"/>
            <w:vMerge w:val="restart"/>
            <w:shd w:val="clear" w:color="auto" w:fill="E0E0E0"/>
            <w:vAlign w:val="bottom"/>
          </w:tcPr>
          <w:p w:rsidR="00E03CA4" w:rsidRDefault="00F44130">
            <w:pPr>
              <w:spacing w:line="229" w:lineRule="exact"/>
              <w:jc w:val="center"/>
              <w:rPr>
                <w:rFonts w:ascii="Arial" w:eastAsia="Arial" w:hAnsi="Arial"/>
                <w:w w:val="98"/>
              </w:rPr>
            </w:pPr>
            <w:r>
              <w:rPr>
                <w:rFonts w:ascii="Arial" w:eastAsia="Arial" w:hAnsi="Arial"/>
                <w:w w:val="98"/>
              </w:rPr>
              <w:t>застройки, удельные нормы</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80" w:type="dxa"/>
            <w:vMerge w:val="restart"/>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Показатели</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0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460" w:type="dxa"/>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c>
          <w:tcPr>
            <w:tcW w:w="28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4"/>
                <w:szCs w:val="24"/>
              </w:rPr>
            </w:pPr>
          </w:p>
        </w:tc>
      </w:tr>
      <w:tr w:rsidR="00E03CA4">
        <w:trPr>
          <w:trHeight w:val="135"/>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48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80" w:type="dxa"/>
            <w:shd w:val="clear" w:color="auto" w:fill="E0E0E0"/>
            <w:vAlign w:val="bottom"/>
          </w:tcPr>
          <w:p w:rsidR="00E03CA4" w:rsidRDefault="00E03CA4">
            <w:pPr>
              <w:spacing w:line="0" w:lineRule="atLeast"/>
              <w:rPr>
                <w:rFonts w:ascii="Times New Roman" w:eastAsia="Times New Roman" w:hAnsi="Times New Roman"/>
                <w:sz w:val="11"/>
              </w:rPr>
            </w:pPr>
          </w:p>
        </w:tc>
        <w:tc>
          <w:tcPr>
            <w:tcW w:w="294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8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00" w:type="dxa"/>
            <w:vMerge w:val="restart"/>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измерения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7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1"/>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1"/>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r>
      <w:tr w:rsidR="00E03CA4">
        <w:trPr>
          <w:trHeight w:val="11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48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2940" w:type="dxa"/>
            <w:vMerge w:val="restart"/>
            <w:shd w:val="clear" w:color="auto" w:fill="E0E0E0"/>
            <w:vAlign w:val="bottom"/>
          </w:tcPr>
          <w:p w:rsidR="00E03CA4" w:rsidRDefault="00F44130">
            <w:pPr>
              <w:spacing w:line="213" w:lineRule="exact"/>
              <w:jc w:val="center"/>
              <w:rPr>
                <w:rFonts w:ascii="Arial" w:eastAsia="Arial" w:hAnsi="Arial"/>
                <w:w w:val="96"/>
              </w:rPr>
            </w:pPr>
            <w:r>
              <w:rPr>
                <w:rFonts w:ascii="Arial" w:eastAsia="Arial" w:hAnsi="Arial"/>
                <w:w w:val="96"/>
              </w:rPr>
              <w:t>водоотведения</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460" w:type="dxa"/>
            <w:shd w:val="clear" w:color="auto" w:fill="E0E0E0"/>
            <w:vAlign w:val="bottom"/>
          </w:tcPr>
          <w:p w:rsidR="00E03CA4" w:rsidRDefault="00E03CA4">
            <w:pPr>
              <w:spacing w:line="0" w:lineRule="atLeast"/>
              <w:rPr>
                <w:rFonts w:ascii="Times New Roman" w:eastAsia="Times New Roman" w:hAnsi="Times New Roman"/>
                <w:sz w:val="9"/>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r>
      <w:tr w:rsidR="00E03CA4">
        <w:trPr>
          <w:trHeight w:val="10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480" w:type="dxa"/>
            <w:vMerge w:val="restart"/>
            <w:shd w:val="clear" w:color="auto" w:fill="E0E0E0"/>
            <w:vAlign w:val="bottom"/>
          </w:tcPr>
          <w:p w:rsidR="00E03CA4" w:rsidRDefault="00F44130">
            <w:pPr>
              <w:spacing w:line="222" w:lineRule="exact"/>
              <w:jc w:val="center"/>
              <w:rPr>
                <w:rFonts w:ascii="Arial" w:eastAsia="Arial" w:hAnsi="Arial"/>
              </w:rPr>
            </w:pPr>
            <w:r>
              <w:rPr>
                <w:rFonts w:ascii="Arial" w:eastAsia="Arial" w:hAnsi="Arial"/>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80" w:type="dxa"/>
            <w:shd w:val="clear" w:color="auto" w:fill="E0E0E0"/>
            <w:vAlign w:val="bottom"/>
          </w:tcPr>
          <w:p w:rsidR="00E03CA4" w:rsidRDefault="00E03CA4">
            <w:pPr>
              <w:spacing w:line="0" w:lineRule="atLeast"/>
              <w:rPr>
                <w:rFonts w:ascii="Times New Roman" w:eastAsia="Times New Roman" w:hAnsi="Times New Roman"/>
                <w:sz w:val="8"/>
              </w:rPr>
            </w:pPr>
          </w:p>
        </w:tc>
        <w:tc>
          <w:tcPr>
            <w:tcW w:w="294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rPr>
            </w:pPr>
          </w:p>
        </w:tc>
        <w:tc>
          <w:tcPr>
            <w:tcW w:w="700" w:type="dxa"/>
            <w:shd w:val="clear" w:color="auto" w:fill="E0E0E0"/>
            <w:vAlign w:val="bottom"/>
          </w:tcPr>
          <w:p w:rsidR="00E03CA4" w:rsidRPr="00420998"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260" w:type="dxa"/>
            <w:shd w:val="clear" w:color="auto" w:fill="E0E0E0"/>
            <w:vAlign w:val="bottom"/>
          </w:tcPr>
          <w:p w:rsidR="00E03CA4" w:rsidRDefault="00E03CA4">
            <w:pPr>
              <w:spacing w:line="0" w:lineRule="atLeast"/>
              <w:rPr>
                <w:rFonts w:ascii="Times New Roman" w:eastAsia="Times New Roman" w:hAnsi="Times New Roman"/>
                <w:sz w:val="8"/>
              </w:rPr>
            </w:pPr>
          </w:p>
        </w:tc>
        <w:tc>
          <w:tcPr>
            <w:tcW w:w="460" w:type="dxa"/>
            <w:shd w:val="clear" w:color="auto" w:fill="E0E0E0"/>
            <w:vAlign w:val="bottom"/>
          </w:tcPr>
          <w:p w:rsidR="00E03CA4" w:rsidRDefault="00E03CA4">
            <w:pPr>
              <w:spacing w:line="0" w:lineRule="atLeast"/>
              <w:rPr>
                <w:rFonts w:ascii="Times New Roman" w:eastAsia="Times New Roman" w:hAnsi="Times New Roman"/>
                <w:sz w:val="8"/>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48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9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rPr>
            </w:pPr>
          </w:p>
        </w:tc>
        <w:tc>
          <w:tcPr>
            <w:tcW w:w="700" w:type="dxa"/>
            <w:shd w:val="clear" w:color="auto" w:fill="E0E0E0"/>
            <w:vAlign w:val="bottom"/>
          </w:tcPr>
          <w:p w:rsidR="00E03CA4" w:rsidRPr="00420998"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2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4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9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20" w:type="dxa"/>
            <w:shd w:val="clear" w:color="auto" w:fill="E0E0E0"/>
            <w:vAlign w:val="bottom"/>
          </w:tcPr>
          <w:p w:rsidR="00E03CA4" w:rsidRPr="00420998" w:rsidRDefault="00420998">
            <w:pPr>
              <w:spacing w:line="0" w:lineRule="atLeast"/>
              <w:rPr>
                <w:rFonts w:ascii="Times New Roman" w:eastAsia="Times New Roman" w:hAnsi="Times New Roman"/>
                <w:sz w:val="22"/>
                <w:szCs w:val="22"/>
              </w:rPr>
            </w:pPr>
            <w:r>
              <w:rPr>
                <w:rFonts w:ascii="Times New Roman" w:eastAsia="Times New Roman" w:hAnsi="Times New Roman"/>
                <w:sz w:val="22"/>
                <w:szCs w:val="22"/>
              </w:rPr>
              <w:t>с</w:t>
            </w:r>
            <w:r w:rsidRPr="00420998">
              <w:rPr>
                <w:rFonts w:ascii="Times New Roman" w:eastAsia="Times New Roman" w:hAnsi="Times New Roman"/>
                <w:sz w:val="22"/>
                <w:szCs w:val="22"/>
              </w:rPr>
              <w:t>.</w:t>
            </w:r>
            <w:r>
              <w:rPr>
                <w:rFonts w:ascii="Times New Roman" w:eastAsia="Times New Roman" w:hAnsi="Times New Roman"/>
                <w:sz w:val="22"/>
                <w:szCs w:val="22"/>
              </w:rPr>
              <w:t>Новолетники</w:t>
            </w:r>
            <w:r w:rsidRPr="00420998">
              <w:rPr>
                <w:rFonts w:ascii="Times New Roman" w:eastAsia="Times New Roman" w:hAnsi="Times New Roman"/>
                <w:sz w:val="22"/>
                <w:szCs w:val="22"/>
              </w:rPr>
              <w:t xml:space="preserve"> </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00" w:type="dxa"/>
            <w:shd w:val="clear" w:color="auto" w:fill="E0E0E0"/>
            <w:vAlign w:val="bottom"/>
          </w:tcPr>
          <w:p w:rsidR="00E03CA4" w:rsidRPr="00420998" w:rsidRDefault="00420998">
            <w:pPr>
              <w:spacing w:line="0" w:lineRule="atLeast"/>
              <w:rPr>
                <w:rFonts w:ascii="Times New Roman" w:eastAsia="Times New Roman" w:hAnsi="Times New Roman"/>
              </w:rPr>
            </w:pPr>
            <w:r>
              <w:rPr>
                <w:rFonts w:ascii="Times New Roman" w:eastAsia="Times New Roman" w:hAnsi="Times New Roman"/>
              </w:rPr>
              <w:t>п</w:t>
            </w:r>
            <w:r w:rsidRPr="00420998">
              <w:rPr>
                <w:rFonts w:ascii="Times New Roman" w:eastAsia="Times New Roman" w:hAnsi="Times New Roman"/>
              </w:rPr>
              <w:t>.</w:t>
            </w:r>
            <w:r>
              <w:rPr>
                <w:rFonts w:ascii="Times New Roman" w:eastAsia="Times New Roman" w:hAnsi="Times New Roman"/>
              </w:rPr>
              <w:t>Успенский 3-й</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01"/>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4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80" w:type="dxa"/>
            <w:shd w:val="clear" w:color="auto" w:fill="E0E0E0"/>
            <w:vAlign w:val="bottom"/>
          </w:tcPr>
          <w:p w:rsidR="00E03CA4" w:rsidRDefault="00E03CA4">
            <w:pPr>
              <w:spacing w:line="0" w:lineRule="atLeast"/>
              <w:rPr>
                <w:rFonts w:ascii="Times New Roman" w:eastAsia="Times New Roman" w:hAnsi="Times New Roman"/>
                <w:sz w:val="8"/>
              </w:rPr>
            </w:pPr>
          </w:p>
        </w:tc>
        <w:tc>
          <w:tcPr>
            <w:tcW w:w="294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20" w:type="dxa"/>
            <w:shd w:val="clear" w:color="auto" w:fill="E0E0E0"/>
            <w:vAlign w:val="bottom"/>
          </w:tcPr>
          <w:p w:rsidR="00E03CA4" w:rsidRPr="00420998" w:rsidRDefault="00E03CA4">
            <w:pPr>
              <w:spacing w:line="0" w:lineRule="atLeast"/>
              <w:rPr>
                <w:rFonts w:ascii="Times New Roman" w:eastAsia="Times New Roman" w:hAnsi="Times New Roman"/>
                <w:sz w:val="22"/>
                <w:szCs w:val="22"/>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260" w:type="dxa"/>
            <w:shd w:val="clear" w:color="auto" w:fill="E0E0E0"/>
            <w:vAlign w:val="bottom"/>
          </w:tcPr>
          <w:p w:rsidR="00E03CA4" w:rsidRDefault="00E03CA4">
            <w:pPr>
              <w:spacing w:line="0" w:lineRule="atLeast"/>
              <w:rPr>
                <w:rFonts w:ascii="Times New Roman" w:eastAsia="Times New Roman" w:hAnsi="Times New Roman"/>
                <w:sz w:val="8"/>
              </w:rPr>
            </w:pPr>
          </w:p>
        </w:tc>
        <w:tc>
          <w:tcPr>
            <w:tcW w:w="460" w:type="dxa"/>
            <w:shd w:val="clear" w:color="auto" w:fill="E0E0E0"/>
            <w:vAlign w:val="bottom"/>
          </w:tcPr>
          <w:p w:rsidR="00E03CA4" w:rsidRDefault="00E03CA4">
            <w:pPr>
              <w:spacing w:line="0" w:lineRule="atLeast"/>
              <w:rPr>
                <w:rFonts w:ascii="Times New Roman" w:eastAsia="Times New Roman" w:hAnsi="Times New Roman"/>
                <w:sz w:val="8"/>
              </w:rPr>
            </w:pP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r>
      <w:tr w:rsidR="00E03CA4" w:rsidTr="00420998">
        <w:trPr>
          <w:trHeight w:val="80"/>
        </w:trPr>
        <w:tc>
          <w:tcPr>
            <w:tcW w:w="600" w:type="dxa"/>
            <w:gridSpan w:val="2"/>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29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720" w:type="dxa"/>
            <w:tcBorders>
              <w:bottom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sz w:val="22"/>
                <w:szCs w:val="22"/>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7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4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3"/>
              </w:rPr>
            </w:pPr>
          </w:p>
        </w:tc>
      </w:tr>
      <w:tr w:rsidR="00E03CA4">
        <w:trPr>
          <w:trHeight w:val="223"/>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48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1</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80" w:type="dxa"/>
            <w:shd w:val="clear" w:color="auto" w:fill="E0E0E0"/>
            <w:vAlign w:val="bottom"/>
          </w:tcPr>
          <w:p w:rsidR="00E03CA4" w:rsidRDefault="00E03CA4">
            <w:pPr>
              <w:spacing w:line="0" w:lineRule="atLeast"/>
              <w:rPr>
                <w:rFonts w:ascii="Times New Roman" w:eastAsia="Times New Roman" w:hAnsi="Times New Roman"/>
                <w:sz w:val="19"/>
              </w:rPr>
            </w:pPr>
          </w:p>
        </w:tc>
        <w:tc>
          <w:tcPr>
            <w:tcW w:w="2940" w:type="dxa"/>
            <w:shd w:val="clear" w:color="auto" w:fill="E0E0E0"/>
            <w:vAlign w:val="bottom"/>
          </w:tcPr>
          <w:p w:rsidR="00E03CA4" w:rsidRDefault="00F44130">
            <w:pPr>
              <w:spacing w:line="222" w:lineRule="exact"/>
              <w:jc w:val="center"/>
              <w:rPr>
                <w:rFonts w:ascii="Arial" w:eastAsia="Arial" w:hAnsi="Arial"/>
              </w:rPr>
            </w:pPr>
            <w:r>
              <w:rPr>
                <w:rFonts w:ascii="Arial" w:eastAsia="Arial" w:hAnsi="Arial"/>
              </w:rPr>
              <w:t>2</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280" w:type="dxa"/>
            <w:shd w:val="clear" w:color="auto" w:fill="E0E0E0"/>
            <w:vAlign w:val="bottom"/>
          </w:tcPr>
          <w:p w:rsidR="00E03CA4" w:rsidRDefault="00F44130">
            <w:pPr>
              <w:spacing w:line="222" w:lineRule="exact"/>
              <w:ind w:right="480"/>
              <w:jc w:val="right"/>
              <w:rPr>
                <w:rFonts w:ascii="Arial" w:eastAsia="Arial" w:hAnsi="Arial"/>
              </w:rPr>
            </w:pPr>
            <w:r>
              <w:rPr>
                <w:rFonts w:ascii="Arial" w:eastAsia="Arial" w:hAnsi="Arial"/>
              </w:rPr>
              <w:t>3</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20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4</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20" w:type="dxa"/>
            <w:shd w:val="clear" w:color="auto" w:fill="E0E0E0"/>
            <w:vAlign w:val="bottom"/>
          </w:tcPr>
          <w:p w:rsidR="00E03CA4" w:rsidRDefault="00F44130">
            <w:pPr>
              <w:spacing w:line="222" w:lineRule="exact"/>
              <w:ind w:right="167"/>
              <w:jc w:val="right"/>
              <w:rPr>
                <w:rFonts w:ascii="Arial" w:eastAsia="Arial" w:hAnsi="Arial"/>
              </w:rPr>
            </w:pPr>
            <w:r>
              <w:rPr>
                <w:rFonts w:ascii="Arial" w:eastAsia="Arial" w:hAnsi="Arial"/>
              </w:rPr>
              <w:t>5</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00" w:type="dxa"/>
            <w:shd w:val="clear" w:color="auto" w:fill="E0E0E0"/>
            <w:vAlign w:val="bottom"/>
          </w:tcPr>
          <w:p w:rsidR="00E03CA4" w:rsidRDefault="00F44130">
            <w:pPr>
              <w:spacing w:line="222" w:lineRule="exact"/>
              <w:ind w:right="147"/>
              <w:jc w:val="right"/>
              <w:rPr>
                <w:rFonts w:ascii="Arial" w:eastAsia="Arial" w:hAnsi="Arial"/>
              </w:rPr>
            </w:pPr>
            <w:r>
              <w:rPr>
                <w:rFonts w:ascii="Arial" w:eastAsia="Arial" w:hAnsi="Arial"/>
              </w:rPr>
              <w:t>6</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20" w:type="dxa"/>
            <w:gridSpan w:val="2"/>
            <w:shd w:val="clear" w:color="auto" w:fill="E0E0E0"/>
            <w:vAlign w:val="bottom"/>
          </w:tcPr>
          <w:p w:rsidR="00E03CA4" w:rsidRDefault="00F44130">
            <w:pPr>
              <w:spacing w:line="222" w:lineRule="exact"/>
              <w:ind w:right="86"/>
              <w:jc w:val="right"/>
              <w:rPr>
                <w:rFonts w:ascii="Arial" w:eastAsia="Arial" w:hAnsi="Arial"/>
              </w:rPr>
            </w:pPr>
            <w:r>
              <w:rPr>
                <w:rFonts w:ascii="Arial" w:eastAsia="Arial" w:hAnsi="Arial"/>
              </w:rPr>
              <w:t>7</w:t>
            </w:r>
          </w:p>
        </w:tc>
        <w:tc>
          <w:tcPr>
            <w:tcW w:w="28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r>
      <w:tr w:rsidR="00E03CA4" w:rsidTr="00420998">
        <w:trPr>
          <w:trHeight w:val="80"/>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9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00" w:type="dxa"/>
            <w:gridSpan w:val="2"/>
            <w:tcBorders>
              <w:right w:val="single" w:sz="8" w:space="0" w:color="auto"/>
            </w:tcBorders>
            <w:shd w:val="clear" w:color="auto" w:fill="auto"/>
            <w:vAlign w:val="bottom"/>
          </w:tcPr>
          <w:p w:rsidR="00E03CA4" w:rsidRDefault="00F44130">
            <w:pPr>
              <w:spacing w:line="222" w:lineRule="exact"/>
              <w:ind w:right="140"/>
              <w:jc w:val="center"/>
              <w:rPr>
                <w:rFonts w:ascii="Arial" w:eastAsia="Arial" w:hAnsi="Arial"/>
              </w:rPr>
            </w:pPr>
            <w:r>
              <w:rPr>
                <w:rFonts w:ascii="Arial" w:eastAsia="Arial" w:hAnsi="Arial"/>
              </w:rPr>
              <w:t>I</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160" w:type="dxa"/>
            <w:gridSpan w:val="3"/>
            <w:shd w:val="clear" w:color="auto" w:fill="auto"/>
            <w:vAlign w:val="bottom"/>
          </w:tcPr>
          <w:p w:rsidR="00E03CA4" w:rsidRDefault="00F44130">
            <w:pPr>
              <w:spacing w:line="222" w:lineRule="exact"/>
              <w:rPr>
                <w:rFonts w:ascii="Arial" w:eastAsia="Arial" w:hAnsi="Arial"/>
              </w:rPr>
            </w:pPr>
            <w:r>
              <w:rPr>
                <w:rFonts w:ascii="Arial" w:eastAsia="Arial" w:hAnsi="Arial"/>
              </w:rPr>
              <w:t>Расходы от населения</w:t>
            </w:r>
          </w:p>
        </w:tc>
        <w:tc>
          <w:tcPr>
            <w:tcW w:w="12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rsidTr="00420998">
        <w:trPr>
          <w:trHeight w:val="80"/>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9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0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малоэтажный жилой фонд без</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400" w:type="dxa"/>
            <w:gridSpan w:val="2"/>
            <w:tcBorders>
              <w:right w:val="single" w:sz="8" w:space="0" w:color="auto"/>
            </w:tcBorders>
            <w:shd w:val="clear" w:color="auto" w:fill="auto"/>
            <w:vAlign w:val="bottom"/>
          </w:tcPr>
          <w:p w:rsidR="00E03CA4" w:rsidRDefault="00F44130">
            <w:pPr>
              <w:spacing w:line="229" w:lineRule="exact"/>
              <w:ind w:right="300"/>
              <w:jc w:val="center"/>
              <w:rPr>
                <w:rFonts w:ascii="Arial" w:eastAsia="Arial" w:hAnsi="Arial"/>
                <w:w w:val="96"/>
              </w:rPr>
            </w:pPr>
            <w:r>
              <w:rPr>
                <w:rFonts w:ascii="Arial" w:eastAsia="Arial" w:hAnsi="Arial"/>
                <w:w w:val="96"/>
              </w:rPr>
              <w:t>-население</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2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тыс. чел.</w:t>
            </w:r>
          </w:p>
        </w:tc>
        <w:tc>
          <w:tcPr>
            <w:tcW w:w="72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0,49</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0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0,13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0" w:type="dxa"/>
            <w:gridSpan w:val="3"/>
            <w:tcBorders>
              <w:right w:val="single" w:sz="8" w:space="0" w:color="auto"/>
            </w:tcBorders>
            <w:shd w:val="clear" w:color="auto" w:fill="auto"/>
            <w:vAlign w:val="bottom"/>
          </w:tcPr>
          <w:p w:rsidR="00E03CA4" w:rsidRDefault="00F44130">
            <w:pPr>
              <w:spacing w:line="251" w:lineRule="exact"/>
              <w:ind w:right="120"/>
              <w:jc w:val="right"/>
              <w:rPr>
                <w:rFonts w:ascii="Arial" w:eastAsia="Arial" w:hAnsi="Arial"/>
                <w:sz w:val="22"/>
              </w:rPr>
            </w:pPr>
            <w:r>
              <w:rPr>
                <w:rFonts w:ascii="Arial" w:eastAsia="Arial" w:hAnsi="Arial"/>
                <w:sz w:val="22"/>
              </w:rPr>
              <w:t>0,62</w:t>
            </w:r>
          </w:p>
        </w:tc>
      </w:tr>
      <w:tr w:rsidR="00E03CA4">
        <w:trPr>
          <w:trHeight w:val="10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48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30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28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shd w:val="clear" w:color="auto" w:fill="auto"/>
            <w:vAlign w:val="bottom"/>
          </w:tcPr>
          <w:p w:rsidR="00E03CA4" w:rsidRDefault="00E03CA4">
            <w:pPr>
              <w:spacing w:line="0" w:lineRule="atLeast"/>
              <w:rPr>
                <w:rFonts w:ascii="Times New Roman" w:eastAsia="Times New Roman" w:hAnsi="Times New Roman"/>
                <w:sz w:val="9"/>
              </w:rPr>
            </w:pPr>
          </w:p>
        </w:tc>
        <w:tc>
          <w:tcPr>
            <w:tcW w:w="460" w:type="dxa"/>
            <w:shd w:val="clear" w:color="auto" w:fill="auto"/>
            <w:vAlign w:val="bottom"/>
          </w:tcPr>
          <w:p w:rsidR="00E03CA4" w:rsidRDefault="00E03CA4">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0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48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306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ванн qср = 160 л/сут/чел</w:t>
            </w: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1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48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80" w:type="dxa"/>
            <w:shd w:val="clear" w:color="auto" w:fill="auto"/>
            <w:vAlign w:val="bottom"/>
          </w:tcPr>
          <w:p w:rsidR="00E03CA4" w:rsidRDefault="00E03CA4">
            <w:pPr>
              <w:spacing w:line="0" w:lineRule="atLeast"/>
              <w:rPr>
                <w:rFonts w:ascii="Times New Roman" w:eastAsia="Times New Roman" w:hAnsi="Times New Roman"/>
                <w:sz w:val="10"/>
              </w:rPr>
            </w:pPr>
          </w:p>
        </w:tc>
        <w:tc>
          <w:tcPr>
            <w:tcW w:w="30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400" w:type="dxa"/>
            <w:gridSpan w:val="2"/>
            <w:vMerge w:val="restart"/>
            <w:tcBorders>
              <w:right w:val="single" w:sz="8" w:space="0" w:color="auto"/>
            </w:tcBorders>
            <w:shd w:val="clear" w:color="auto" w:fill="auto"/>
            <w:vAlign w:val="bottom"/>
          </w:tcPr>
          <w:p w:rsidR="00E03CA4" w:rsidRDefault="00F44130">
            <w:pPr>
              <w:spacing w:line="229" w:lineRule="exact"/>
              <w:ind w:right="280"/>
              <w:jc w:val="center"/>
              <w:rPr>
                <w:rFonts w:ascii="Arial" w:eastAsia="Arial" w:hAnsi="Arial"/>
                <w:w w:val="94"/>
              </w:rPr>
            </w:pPr>
            <w:r>
              <w:rPr>
                <w:rFonts w:ascii="Arial" w:eastAsia="Arial" w:hAnsi="Arial"/>
                <w:w w:val="94"/>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320" w:type="dxa"/>
            <w:gridSpan w:val="2"/>
            <w:vMerge w:val="restart"/>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20" w:type="dxa"/>
            <w:vMerge w:val="restart"/>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0,08</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00" w:type="dxa"/>
            <w:vMerge w:val="restart"/>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0" w:type="dxa"/>
            <w:gridSpan w:val="3"/>
            <w:vMerge w:val="restart"/>
            <w:tcBorders>
              <w:right w:val="single" w:sz="8" w:space="0" w:color="auto"/>
            </w:tcBorders>
            <w:shd w:val="clear" w:color="auto" w:fill="auto"/>
            <w:vAlign w:val="bottom"/>
          </w:tcPr>
          <w:p w:rsidR="00E03CA4" w:rsidRDefault="00F44130">
            <w:pPr>
              <w:spacing w:line="249" w:lineRule="exact"/>
              <w:ind w:right="120"/>
              <w:jc w:val="right"/>
              <w:rPr>
                <w:rFonts w:ascii="Arial" w:eastAsia="Arial" w:hAnsi="Arial"/>
                <w:sz w:val="22"/>
              </w:rPr>
            </w:pPr>
            <w:r>
              <w:rPr>
                <w:rFonts w:ascii="Arial" w:eastAsia="Arial" w:hAnsi="Arial"/>
                <w:sz w:val="22"/>
              </w:rPr>
              <w:t>0,10</w:t>
            </w:r>
          </w:p>
        </w:tc>
      </w:tr>
      <w:tr w:rsidR="00E03CA4">
        <w:trPr>
          <w:trHeight w:val="24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294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40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20" w:type="dxa"/>
            <w:vMerge/>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00" w:type="dxa"/>
            <w:vMerge/>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95"/>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0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06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50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341"/>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00" w:type="dxa"/>
            <w:gridSpan w:val="2"/>
            <w:tcBorders>
              <w:right w:val="single" w:sz="8" w:space="0" w:color="auto"/>
            </w:tcBorders>
            <w:shd w:val="clear" w:color="auto" w:fill="auto"/>
            <w:vAlign w:val="bottom"/>
          </w:tcPr>
          <w:p w:rsidR="00E03CA4" w:rsidRDefault="00F44130">
            <w:pPr>
              <w:spacing w:line="222" w:lineRule="exact"/>
              <w:ind w:right="140"/>
              <w:jc w:val="center"/>
              <w:rPr>
                <w:rFonts w:ascii="Arial" w:eastAsia="Arial" w:hAnsi="Arial"/>
              </w:rPr>
            </w:pPr>
            <w:r>
              <w:rPr>
                <w:rFonts w:ascii="Arial" w:eastAsia="Arial" w:hAnsi="Arial"/>
              </w:rPr>
              <w:t>II</w:t>
            </w: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4560" w:type="dxa"/>
            <w:gridSpan w:val="5"/>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Расходы стоков от местной промышленности</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320" w:type="dxa"/>
            <w:gridSpan w:val="2"/>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2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0,01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0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0,00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0" w:type="dxa"/>
            <w:gridSpan w:val="3"/>
            <w:tcBorders>
              <w:right w:val="single" w:sz="8" w:space="0" w:color="auto"/>
            </w:tcBorders>
            <w:shd w:val="clear" w:color="auto" w:fill="auto"/>
            <w:vAlign w:val="bottom"/>
          </w:tcPr>
          <w:p w:rsidR="00E03CA4" w:rsidRDefault="00F44130">
            <w:pPr>
              <w:spacing w:line="222" w:lineRule="exact"/>
              <w:ind w:right="120"/>
              <w:jc w:val="right"/>
              <w:rPr>
                <w:rFonts w:ascii="Arial" w:eastAsia="Arial" w:hAnsi="Arial"/>
              </w:rPr>
            </w:pPr>
            <w:r>
              <w:rPr>
                <w:rFonts w:ascii="Arial" w:eastAsia="Arial" w:hAnsi="Arial"/>
              </w:rPr>
              <w:t>0,01</w:t>
            </w:r>
          </w:p>
        </w:tc>
      </w:tr>
      <w:tr w:rsidR="00E03CA4">
        <w:trPr>
          <w:trHeight w:val="95"/>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160" w:type="dxa"/>
            <w:gridSpan w:val="3"/>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2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4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3060" w:type="dxa"/>
            <w:gridSpan w:val="2"/>
            <w:tcBorders>
              <w:right w:val="single" w:sz="8" w:space="0" w:color="auto"/>
            </w:tcBorders>
            <w:shd w:val="clear" w:color="auto" w:fill="auto"/>
            <w:vAlign w:val="bottom"/>
          </w:tcPr>
          <w:p w:rsidR="00E03CA4" w:rsidRDefault="00F44130">
            <w:pPr>
              <w:spacing w:line="223" w:lineRule="exact"/>
              <w:rPr>
                <w:rFonts w:ascii="Arial" w:eastAsia="Arial" w:hAnsi="Arial"/>
              </w:rPr>
            </w:pPr>
            <w:r>
              <w:rPr>
                <w:rFonts w:ascii="Arial" w:eastAsia="Arial" w:hAnsi="Arial"/>
              </w:rPr>
              <w:t>Суммарные расходы сточных</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365"/>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48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306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вод (пп. I+ II )</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400" w:type="dxa"/>
            <w:gridSpan w:val="2"/>
            <w:tcBorders>
              <w:right w:val="single" w:sz="8" w:space="0" w:color="auto"/>
            </w:tcBorders>
            <w:shd w:val="clear" w:color="auto" w:fill="auto"/>
            <w:vAlign w:val="bottom"/>
          </w:tcPr>
          <w:p w:rsidR="00E03CA4" w:rsidRDefault="00F44130">
            <w:pPr>
              <w:spacing w:line="229" w:lineRule="exact"/>
              <w:ind w:right="280"/>
              <w:jc w:val="center"/>
              <w:rPr>
                <w:rFonts w:ascii="Arial" w:eastAsia="Arial" w:hAnsi="Arial"/>
                <w:w w:val="94"/>
              </w:rPr>
            </w:pPr>
            <w:r>
              <w:rPr>
                <w:rFonts w:ascii="Arial" w:eastAsia="Arial" w:hAnsi="Arial"/>
                <w:w w:val="94"/>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320" w:type="dxa"/>
            <w:gridSpan w:val="2"/>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2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0,09</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0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0" w:type="dxa"/>
            <w:gridSpan w:val="3"/>
            <w:tcBorders>
              <w:right w:val="single" w:sz="8" w:space="0" w:color="auto"/>
            </w:tcBorders>
            <w:shd w:val="clear" w:color="auto" w:fill="auto"/>
            <w:vAlign w:val="bottom"/>
          </w:tcPr>
          <w:p w:rsidR="00E03CA4" w:rsidRDefault="00F44130">
            <w:pPr>
              <w:spacing w:line="249" w:lineRule="exact"/>
              <w:ind w:right="120"/>
              <w:jc w:val="right"/>
              <w:rPr>
                <w:rFonts w:ascii="Arial" w:eastAsia="Arial" w:hAnsi="Arial"/>
                <w:sz w:val="22"/>
              </w:rPr>
            </w:pPr>
            <w:r>
              <w:rPr>
                <w:rFonts w:ascii="Arial" w:eastAsia="Arial" w:hAnsi="Arial"/>
                <w:sz w:val="22"/>
              </w:rPr>
              <w:t>0,11</w:t>
            </w:r>
          </w:p>
        </w:tc>
      </w:tr>
      <w:tr w:rsidR="00E03CA4">
        <w:trPr>
          <w:trHeight w:val="95"/>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9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4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29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20" w:type="dxa"/>
            <w:gridSpan w:val="2"/>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л/сут/</w:t>
            </w:r>
          </w:p>
        </w:tc>
        <w:tc>
          <w:tcPr>
            <w:tcW w:w="7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0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48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80" w:type="dxa"/>
            <w:shd w:val="clear" w:color="auto" w:fill="auto"/>
            <w:vAlign w:val="bottom"/>
          </w:tcPr>
          <w:p w:rsidR="00E03CA4" w:rsidRDefault="00E03CA4">
            <w:pPr>
              <w:spacing w:line="0" w:lineRule="atLeast"/>
              <w:rPr>
                <w:rFonts w:ascii="Times New Roman" w:eastAsia="Times New Roman" w:hAnsi="Times New Roman"/>
                <w:sz w:val="17"/>
              </w:rPr>
            </w:pPr>
          </w:p>
        </w:tc>
        <w:tc>
          <w:tcPr>
            <w:tcW w:w="4560" w:type="dxa"/>
            <w:gridSpan w:val="5"/>
            <w:tcBorders>
              <w:right w:val="single" w:sz="8" w:space="0" w:color="auto"/>
            </w:tcBorders>
            <w:shd w:val="clear" w:color="auto" w:fill="auto"/>
            <w:vAlign w:val="bottom"/>
          </w:tcPr>
          <w:p w:rsidR="00E03CA4" w:rsidRDefault="00F44130">
            <w:pPr>
              <w:spacing w:line="203" w:lineRule="exact"/>
              <w:rPr>
                <w:rFonts w:ascii="Arial" w:eastAsia="Arial" w:hAnsi="Arial"/>
              </w:rPr>
            </w:pPr>
            <w:r>
              <w:rPr>
                <w:rFonts w:ascii="Arial" w:eastAsia="Arial" w:hAnsi="Arial"/>
              </w:rPr>
              <w:t>Среднесуточное (за год) водоотведение на</w:t>
            </w: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72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7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shd w:val="clear" w:color="auto" w:fill="auto"/>
            <w:vAlign w:val="bottom"/>
          </w:tcPr>
          <w:p w:rsidR="00E03CA4" w:rsidRDefault="00E03CA4">
            <w:pPr>
              <w:spacing w:line="0" w:lineRule="atLeast"/>
              <w:rPr>
                <w:rFonts w:ascii="Times New Roman" w:eastAsia="Times New Roman" w:hAnsi="Times New Roman"/>
                <w:sz w:val="17"/>
              </w:rPr>
            </w:pPr>
          </w:p>
        </w:tc>
        <w:tc>
          <w:tcPr>
            <w:tcW w:w="460" w:type="dxa"/>
            <w:shd w:val="clear" w:color="auto" w:fill="auto"/>
            <w:vAlign w:val="bottom"/>
          </w:tcPr>
          <w:p w:rsidR="00E03CA4" w:rsidRDefault="00E03CA4">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r>
      <w:tr w:rsidR="00E03CA4">
        <w:trPr>
          <w:trHeight w:val="247"/>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4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3160" w:type="dxa"/>
            <w:gridSpan w:val="3"/>
            <w:shd w:val="clear" w:color="auto" w:fill="auto"/>
            <w:vAlign w:val="bottom"/>
          </w:tcPr>
          <w:p w:rsidR="00E03CA4" w:rsidRDefault="00F44130">
            <w:pPr>
              <w:spacing w:line="229" w:lineRule="exact"/>
              <w:rPr>
                <w:rFonts w:ascii="Arial" w:eastAsia="Arial" w:hAnsi="Arial"/>
              </w:rPr>
            </w:pPr>
            <w:r>
              <w:rPr>
                <w:rFonts w:ascii="Arial" w:eastAsia="Arial" w:hAnsi="Arial"/>
              </w:rPr>
              <w:t>одного жителя округлённо- всего</w:t>
            </w:r>
          </w:p>
        </w:tc>
        <w:tc>
          <w:tcPr>
            <w:tcW w:w="128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2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чел</w:t>
            </w:r>
          </w:p>
        </w:tc>
        <w:tc>
          <w:tcPr>
            <w:tcW w:w="840" w:type="dxa"/>
            <w:gridSpan w:val="2"/>
            <w:tcBorders>
              <w:right w:val="single" w:sz="8" w:space="0" w:color="auto"/>
            </w:tcBorders>
            <w:shd w:val="clear" w:color="auto" w:fill="auto"/>
            <w:vAlign w:val="bottom"/>
          </w:tcPr>
          <w:p w:rsidR="00E03CA4" w:rsidRDefault="00F44130">
            <w:pPr>
              <w:spacing w:line="229" w:lineRule="exact"/>
              <w:ind w:right="120"/>
              <w:jc w:val="right"/>
              <w:rPr>
                <w:rFonts w:ascii="Arial" w:eastAsia="Arial" w:hAnsi="Arial"/>
              </w:rPr>
            </w:pPr>
            <w:r>
              <w:rPr>
                <w:rFonts w:ascii="Arial" w:eastAsia="Arial" w:hAnsi="Arial"/>
              </w:rPr>
              <w:t>184</w:t>
            </w:r>
          </w:p>
        </w:tc>
        <w:tc>
          <w:tcPr>
            <w:tcW w:w="70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184</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0" w:type="dxa"/>
            <w:gridSpan w:val="3"/>
            <w:tcBorders>
              <w:right w:val="single" w:sz="8" w:space="0" w:color="auto"/>
            </w:tcBorders>
            <w:shd w:val="clear" w:color="auto" w:fill="auto"/>
            <w:vAlign w:val="bottom"/>
          </w:tcPr>
          <w:p w:rsidR="00E03CA4" w:rsidRDefault="00F44130">
            <w:pPr>
              <w:spacing w:line="229" w:lineRule="exact"/>
              <w:ind w:right="120"/>
              <w:jc w:val="right"/>
              <w:rPr>
                <w:rFonts w:ascii="Arial" w:eastAsia="Arial" w:hAnsi="Arial"/>
              </w:rPr>
            </w:pPr>
            <w:r>
              <w:rPr>
                <w:rFonts w:ascii="Arial" w:eastAsia="Arial" w:hAnsi="Arial"/>
              </w:rPr>
              <w:t>184</w:t>
            </w:r>
          </w:p>
        </w:tc>
      </w:tr>
      <w:tr w:rsidR="00E03CA4">
        <w:trPr>
          <w:trHeight w:val="20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00" w:type="dxa"/>
            <w:gridSpan w:val="2"/>
            <w:tcBorders>
              <w:right w:val="single" w:sz="8" w:space="0" w:color="auto"/>
            </w:tcBorders>
            <w:shd w:val="clear" w:color="auto" w:fill="auto"/>
            <w:vAlign w:val="bottom"/>
          </w:tcPr>
          <w:p w:rsidR="00E03CA4" w:rsidRDefault="00F44130">
            <w:pPr>
              <w:spacing w:line="208" w:lineRule="exact"/>
              <w:ind w:right="140"/>
              <w:jc w:val="center"/>
              <w:rPr>
                <w:rFonts w:ascii="Arial" w:eastAsia="Arial" w:hAnsi="Arial"/>
              </w:rPr>
            </w:pPr>
            <w:r>
              <w:rPr>
                <w:rFonts w:ascii="Arial" w:eastAsia="Arial" w:hAnsi="Arial"/>
              </w:rPr>
              <w:t>III</w:t>
            </w: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294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128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48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4560" w:type="dxa"/>
            <w:gridSpan w:val="5"/>
            <w:tcBorders>
              <w:right w:val="single" w:sz="8" w:space="0" w:color="auto"/>
            </w:tcBorders>
            <w:shd w:val="clear" w:color="auto" w:fill="auto"/>
            <w:vAlign w:val="bottom"/>
          </w:tcPr>
          <w:p w:rsidR="00E03CA4" w:rsidRDefault="00F44130">
            <w:pPr>
              <w:spacing w:line="218" w:lineRule="exact"/>
              <w:rPr>
                <w:rFonts w:ascii="Arial" w:eastAsia="Arial" w:hAnsi="Arial"/>
              </w:rPr>
            </w:pPr>
            <w:r>
              <w:rPr>
                <w:rFonts w:ascii="Arial" w:eastAsia="Arial" w:hAnsi="Arial"/>
              </w:rPr>
              <w:t>в том числе, от населения(без учета</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20" w:type="dxa"/>
            <w:gridSpan w:val="2"/>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л/сут/</w:t>
            </w:r>
          </w:p>
        </w:tc>
        <w:tc>
          <w:tcPr>
            <w:tcW w:w="7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40"/>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48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80" w:type="dxa"/>
            <w:shd w:val="clear" w:color="auto" w:fill="auto"/>
            <w:vAlign w:val="bottom"/>
          </w:tcPr>
          <w:p w:rsidR="00E03CA4" w:rsidRDefault="00E03CA4">
            <w:pPr>
              <w:spacing w:line="0" w:lineRule="atLeast"/>
              <w:rPr>
                <w:rFonts w:ascii="Times New Roman" w:eastAsia="Times New Roman" w:hAnsi="Times New Roman"/>
              </w:rPr>
            </w:pPr>
          </w:p>
        </w:tc>
        <w:tc>
          <w:tcPr>
            <w:tcW w:w="3160" w:type="dxa"/>
            <w:gridSpan w:val="3"/>
            <w:shd w:val="clear" w:color="auto" w:fill="auto"/>
            <w:vAlign w:val="bottom"/>
          </w:tcPr>
          <w:p w:rsidR="00E03CA4" w:rsidRDefault="00F44130">
            <w:pPr>
              <w:spacing w:line="229" w:lineRule="exact"/>
              <w:rPr>
                <w:rFonts w:ascii="Arial" w:eastAsia="Arial" w:hAnsi="Arial"/>
              </w:rPr>
            </w:pPr>
            <w:r>
              <w:rPr>
                <w:rFonts w:ascii="Arial" w:eastAsia="Arial" w:hAnsi="Arial"/>
              </w:rPr>
              <w:t>промышленности)</w:t>
            </w:r>
          </w:p>
        </w:tc>
        <w:tc>
          <w:tcPr>
            <w:tcW w:w="128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100" w:type="dxa"/>
            <w:shd w:val="clear" w:color="auto" w:fill="auto"/>
            <w:vAlign w:val="bottom"/>
          </w:tcPr>
          <w:p w:rsidR="00E03CA4" w:rsidRDefault="00E03CA4">
            <w:pPr>
              <w:spacing w:line="0" w:lineRule="atLeast"/>
              <w:rPr>
                <w:rFonts w:ascii="Times New Roman" w:eastAsia="Times New Roman" w:hAnsi="Times New Roman"/>
              </w:rPr>
            </w:pPr>
          </w:p>
        </w:tc>
        <w:tc>
          <w:tcPr>
            <w:tcW w:w="120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72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70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260" w:type="dxa"/>
            <w:shd w:val="clear" w:color="auto" w:fill="auto"/>
            <w:vAlign w:val="bottom"/>
          </w:tcPr>
          <w:p w:rsidR="00E03CA4" w:rsidRDefault="00E03CA4">
            <w:pPr>
              <w:spacing w:line="0" w:lineRule="atLeast"/>
              <w:rPr>
                <w:rFonts w:ascii="Times New Roman" w:eastAsia="Times New Roman" w:hAnsi="Times New Roman"/>
              </w:rPr>
            </w:pPr>
          </w:p>
        </w:tc>
        <w:tc>
          <w:tcPr>
            <w:tcW w:w="460" w:type="dxa"/>
            <w:shd w:val="clear" w:color="auto" w:fill="auto"/>
            <w:vAlign w:val="bottom"/>
          </w:tcPr>
          <w:p w:rsidR="00E03CA4" w:rsidRDefault="00E03CA4">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r>
      <w:tr w:rsidR="00E03CA4">
        <w:trPr>
          <w:trHeight w:val="20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48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80" w:type="dxa"/>
            <w:shd w:val="clear" w:color="auto" w:fill="auto"/>
            <w:vAlign w:val="bottom"/>
          </w:tcPr>
          <w:p w:rsidR="00E03CA4" w:rsidRDefault="00E03CA4">
            <w:pPr>
              <w:spacing w:line="0" w:lineRule="atLeast"/>
              <w:rPr>
                <w:rFonts w:ascii="Times New Roman" w:eastAsia="Times New Roman" w:hAnsi="Times New Roman"/>
                <w:sz w:val="17"/>
              </w:rPr>
            </w:pPr>
          </w:p>
        </w:tc>
        <w:tc>
          <w:tcPr>
            <w:tcW w:w="294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8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320" w:type="dxa"/>
            <w:gridSpan w:val="2"/>
            <w:tcBorders>
              <w:right w:val="single" w:sz="8" w:space="0" w:color="auto"/>
            </w:tcBorders>
            <w:shd w:val="clear" w:color="auto" w:fill="auto"/>
            <w:vAlign w:val="bottom"/>
          </w:tcPr>
          <w:p w:rsidR="00E03CA4" w:rsidRDefault="00F44130">
            <w:pPr>
              <w:spacing w:line="206" w:lineRule="exact"/>
              <w:rPr>
                <w:rFonts w:ascii="Arial" w:eastAsia="Arial" w:hAnsi="Arial"/>
              </w:rPr>
            </w:pPr>
            <w:r>
              <w:rPr>
                <w:rFonts w:ascii="Arial" w:eastAsia="Arial" w:hAnsi="Arial"/>
              </w:rPr>
              <w:t>чел</w:t>
            </w:r>
          </w:p>
        </w:tc>
        <w:tc>
          <w:tcPr>
            <w:tcW w:w="840" w:type="dxa"/>
            <w:gridSpan w:val="2"/>
            <w:tcBorders>
              <w:right w:val="single" w:sz="8" w:space="0" w:color="auto"/>
            </w:tcBorders>
            <w:shd w:val="clear" w:color="auto" w:fill="auto"/>
            <w:vAlign w:val="bottom"/>
          </w:tcPr>
          <w:p w:rsidR="00E03CA4" w:rsidRDefault="00F44130">
            <w:pPr>
              <w:spacing w:line="206" w:lineRule="exact"/>
              <w:ind w:right="120"/>
              <w:jc w:val="right"/>
              <w:rPr>
                <w:rFonts w:ascii="Arial" w:eastAsia="Arial" w:hAnsi="Arial"/>
              </w:rPr>
            </w:pPr>
            <w:r>
              <w:rPr>
                <w:rFonts w:ascii="Arial" w:eastAsia="Arial" w:hAnsi="Arial"/>
              </w:rPr>
              <w:t>160</w:t>
            </w:r>
          </w:p>
        </w:tc>
        <w:tc>
          <w:tcPr>
            <w:tcW w:w="700" w:type="dxa"/>
            <w:shd w:val="clear" w:color="auto" w:fill="auto"/>
            <w:vAlign w:val="bottom"/>
          </w:tcPr>
          <w:p w:rsidR="00E03CA4" w:rsidRDefault="00F44130">
            <w:pPr>
              <w:spacing w:line="206" w:lineRule="exact"/>
              <w:jc w:val="right"/>
              <w:rPr>
                <w:rFonts w:ascii="Arial" w:eastAsia="Arial" w:hAnsi="Arial"/>
              </w:rPr>
            </w:pPr>
            <w:r>
              <w:rPr>
                <w:rFonts w:ascii="Arial" w:eastAsia="Arial" w:hAnsi="Arial"/>
              </w:rPr>
              <w:t>160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0" w:type="dxa"/>
            <w:gridSpan w:val="3"/>
            <w:tcBorders>
              <w:right w:val="single" w:sz="8" w:space="0" w:color="auto"/>
            </w:tcBorders>
            <w:shd w:val="clear" w:color="auto" w:fill="auto"/>
            <w:vAlign w:val="bottom"/>
          </w:tcPr>
          <w:p w:rsidR="00E03CA4" w:rsidRDefault="00F44130">
            <w:pPr>
              <w:spacing w:line="206" w:lineRule="exact"/>
              <w:ind w:right="120"/>
              <w:jc w:val="right"/>
              <w:rPr>
                <w:rFonts w:ascii="Arial" w:eastAsia="Arial" w:hAnsi="Arial"/>
              </w:rPr>
            </w:pPr>
            <w:r>
              <w:rPr>
                <w:rFonts w:ascii="Arial" w:eastAsia="Arial" w:hAnsi="Arial"/>
              </w:rPr>
              <w:t>160</w:t>
            </w:r>
          </w:p>
        </w:tc>
      </w:tr>
      <w:tr w:rsidR="00E03CA4">
        <w:trPr>
          <w:trHeight w:val="213"/>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9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420998" w:rsidRDefault="00420998" w:rsidP="00420998">
      <w:pPr>
        <w:spacing w:line="0" w:lineRule="atLeast"/>
        <w:jc w:val="right"/>
        <w:rPr>
          <w:rFonts w:ascii="Arial" w:eastAsia="Arial" w:hAnsi="Arial"/>
        </w:rPr>
      </w:pPr>
      <w:r>
        <w:rPr>
          <w:rFonts w:ascii="Arial" w:eastAsia="Arial" w:hAnsi="Arial"/>
        </w:rPr>
        <w:t>17</w:t>
      </w:r>
    </w:p>
    <w:p w:rsidR="00E03CA4" w:rsidRDefault="00E03CA4">
      <w:pPr>
        <w:spacing w:line="0" w:lineRule="atLeast"/>
        <w:ind w:left="9040"/>
        <w:rPr>
          <w:rFonts w:ascii="Arial" w:eastAsia="Arial" w:hAnsi="Arial"/>
        </w:rPr>
        <w:sectPr w:rsidR="00E03CA4">
          <w:pgSz w:w="11900" w:h="16838"/>
          <w:pgMar w:top="561" w:right="940" w:bottom="666" w:left="1520" w:header="0" w:footer="0" w:gutter="0"/>
          <w:cols w:space="0" w:equalWidth="0">
            <w:col w:w="9440"/>
          </w:cols>
          <w:docGrid w:linePitch="360"/>
        </w:sectPr>
      </w:pPr>
    </w:p>
    <w:p w:rsidR="00E03CA4" w:rsidRDefault="00F44130">
      <w:pPr>
        <w:spacing w:line="0" w:lineRule="atLeast"/>
        <w:ind w:left="3020"/>
        <w:rPr>
          <w:rFonts w:ascii="Times New Roman" w:eastAsia="Times New Roman" w:hAnsi="Times New Roman"/>
          <w:b/>
          <w:sz w:val="24"/>
        </w:rPr>
      </w:pPr>
      <w:bookmarkStart w:id="17" w:name="page18"/>
      <w:bookmarkEnd w:id="17"/>
      <w:r>
        <w:rPr>
          <w:rFonts w:ascii="Times New Roman" w:eastAsia="Times New Roman" w:hAnsi="Times New Roman"/>
          <w:b/>
          <w:sz w:val="24"/>
        </w:rPr>
        <w:lastRenderedPageBreak/>
        <w:t>Расходы сточных вод на расчетный срок</w:t>
      </w:r>
    </w:p>
    <w:p w:rsidR="00E03CA4" w:rsidRDefault="00E03CA4">
      <w:pPr>
        <w:spacing w:line="271" w:lineRule="exact"/>
        <w:rPr>
          <w:rFonts w:ascii="Times New Roman" w:eastAsia="Times New Roman" w:hAnsi="Times New Roman"/>
        </w:rPr>
      </w:pPr>
    </w:p>
    <w:p w:rsidR="00E03CA4" w:rsidRDefault="00F44130">
      <w:pPr>
        <w:spacing w:line="0" w:lineRule="atLeast"/>
        <w:ind w:left="7920"/>
        <w:rPr>
          <w:rFonts w:ascii="Times New Roman" w:eastAsia="Times New Roman" w:hAnsi="Times New Roman"/>
          <w:sz w:val="24"/>
        </w:rPr>
      </w:pPr>
      <w:r>
        <w:rPr>
          <w:rFonts w:ascii="Times New Roman" w:eastAsia="Times New Roman" w:hAnsi="Times New Roman"/>
          <w:sz w:val="24"/>
        </w:rPr>
        <w:t>ТАБЛИЦА 2</w:t>
      </w:r>
    </w:p>
    <w:tbl>
      <w:tblPr>
        <w:tblW w:w="0" w:type="auto"/>
        <w:tblInd w:w="10" w:type="dxa"/>
        <w:tblLayout w:type="fixed"/>
        <w:tblCellMar>
          <w:left w:w="0" w:type="dxa"/>
          <w:right w:w="0" w:type="dxa"/>
        </w:tblCellMar>
        <w:tblLook w:val="0000"/>
      </w:tblPr>
      <w:tblGrid>
        <w:gridCol w:w="100"/>
        <w:gridCol w:w="500"/>
        <w:gridCol w:w="120"/>
        <w:gridCol w:w="100"/>
        <w:gridCol w:w="2980"/>
        <w:gridCol w:w="140"/>
        <w:gridCol w:w="80"/>
        <w:gridCol w:w="1300"/>
        <w:gridCol w:w="120"/>
        <w:gridCol w:w="100"/>
        <w:gridCol w:w="1220"/>
        <w:gridCol w:w="20"/>
        <w:gridCol w:w="120"/>
        <w:gridCol w:w="740"/>
        <w:gridCol w:w="120"/>
        <w:gridCol w:w="700"/>
        <w:gridCol w:w="140"/>
        <w:gridCol w:w="260"/>
        <w:gridCol w:w="460"/>
        <w:gridCol w:w="300"/>
      </w:tblGrid>
      <w:tr w:rsidR="00E03CA4">
        <w:trPr>
          <w:trHeight w:val="370"/>
        </w:trPr>
        <w:tc>
          <w:tcPr>
            <w:tcW w:w="10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5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980" w:type="dxa"/>
            <w:vMerge w:val="restart"/>
            <w:tcBorders>
              <w:top w:val="single" w:sz="8" w:space="0" w:color="auto"/>
            </w:tcBorders>
            <w:shd w:val="clear" w:color="auto" w:fill="E0E0E0"/>
            <w:vAlign w:val="bottom"/>
          </w:tcPr>
          <w:p w:rsidR="00E03CA4" w:rsidRDefault="00F44130" w:rsidP="000D775D">
            <w:pPr>
              <w:spacing w:line="229" w:lineRule="exact"/>
              <w:rPr>
                <w:rFonts w:ascii="Arial" w:eastAsia="Arial" w:hAnsi="Arial"/>
                <w:w w:val="98"/>
              </w:rPr>
            </w:pPr>
            <w:r>
              <w:rPr>
                <w:rFonts w:ascii="Arial" w:eastAsia="Arial" w:hAnsi="Arial"/>
                <w:w w:val="98"/>
              </w:rPr>
              <w:t>Благоустройство жилой</w:t>
            </w:r>
          </w:p>
        </w:tc>
        <w:tc>
          <w:tcPr>
            <w:tcW w:w="14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3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20" w:type="dxa"/>
            <w:vMerge w:val="restart"/>
            <w:tcBorders>
              <w:top w:val="single" w:sz="8" w:space="0" w:color="auto"/>
            </w:tcBorders>
            <w:shd w:val="clear" w:color="auto" w:fill="E0E0E0"/>
            <w:vAlign w:val="bottom"/>
          </w:tcPr>
          <w:p w:rsidR="00E03CA4" w:rsidRDefault="00F44130">
            <w:pPr>
              <w:spacing w:line="229" w:lineRule="exact"/>
              <w:jc w:val="center"/>
              <w:rPr>
                <w:rFonts w:ascii="Arial" w:eastAsia="Arial" w:hAnsi="Arial"/>
                <w:w w:val="84"/>
              </w:rPr>
            </w:pPr>
            <w:r>
              <w:rPr>
                <w:rFonts w:ascii="Arial" w:eastAsia="Arial" w:hAnsi="Arial"/>
                <w:w w:val="84"/>
              </w:rPr>
              <w:t>Ед.</w:t>
            </w:r>
          </w:p>
        </w:tc>
        <w:tc>
          <w:tcPr>
            <w:tcW w:w="2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vMerge w:val="restart"/>
            <w:tcBorders>
              <w:top w:val="single" w:sz="8" w:space="0" w:color="auto"/>
            </w:tcBorders>
            <w:shd w:val="clear" w:color="auto" w:fill="E0E0E0"/>
            <w:textDirection w:val="btLr"/>
            <w:vAlign w:val="bottom"/>
          </w:tcPr>
          <w:p w:rsidR="00E03CA4" w:rsidRPr="00420998" w:rsidRDefault="00E03CA4">
            <w:pPr>
              <w:spacing w:line="0" w:lineRule="atLeast"/>
              <w:ind w:right="227"/>
              <w:rPr>
                <w:rFonts w:ascii="Times New Roman" w:eastAsia="Arial" w:hAnsi="Times New Roman" w:cs="Times New Roman"/>
                <w:w w:val="73"/>
              </w:rPr>
            </w:pPr>
          </w:p>
        </w:tc>
        <w:tc>
          <w:tcPr>
            <w:tcW w:w="120" w:type="dxa"/>
            <w:vMerge w:val="restart"/>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00" w:type="dxa"/>
            <w:vMerge w:val="restart"/>
            <w:tcBorders>
              <w:top w:val="single" w:sz="8" w:space="0" w:color="auto"/>
            </w:tcBorders>
            <w:shd w:val="clear" w:color="auto" w:fill="E0E0E0"/>
            <w:textDirection w:val="btLr"/>
            <w:vAlign w:val="bottom"/>
          </w:tcPr>
          <w:p w:rsidR="00E03CA4" w:rsidRDefault="00E03CA4">
            <w:pPr>
              <w:spacing w:line="0" w:lineRule="atLeast"/>
              <w:ind w:right="197"/>
              <w:rPr>
                <w:rFonts w:ascii="Arial" w:eastAsia="Arial" w:hAnsi="Arial"/>
                <w:i/>
                <w:w w:val="72"/>
                <w:sz w:val="10"/>
              </w:rPr>
            </w:pPr>
          </w:p>
        </w:tc>
        <w:tc>
          <w:tcPr>
            <w:tcW w:w="140" w:type="dxa"/>
            <w:vMerge w:val="restart"/>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6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460" w:type="dxa"/>
            <w:vMerge w:val="restart"/>
            <w:tcBorders>
              <w:top w:val="single" w:sz="8" w:space="0" w:color="auto"/>
            </w:tcBorders>
            <w:shd w:val="clear" w:color="auto" w:fill="E0E0E0"/>
            <w:textDirection w:val="btLr"/>
            <w:vAlign w:val="bottom"/>
          </w:tcPr>
          <w:p w:rsidR="00E03CA4" w:rsidRPr="00420998" w:rsidRDefault="00F44130" w:rsidP="000D775D">
            <w:pPr>
              <w:spacing w:line="239" w:lineRule="auto"/>
              <w:ind w:right="-319"/>
              <w:rPr>
                <w:rFonts w:ascii="Times New Roman" w:eastAsia="Arial" w:hAnsi="Times New Roman" w:cs="Times New Roman"/>
                <w:w w:val="73"/>
                <w:sz w:val="22"/>
                <w:szCs w:val="22"/>
              </w:rPr>
            </w:pPr>
            <w:r w:rsidRPr="00420998">
              <w:rPr>
                <w:rFonts w:ascii="Times New Roman" w:eastAsia="Arial" w:hAnsi="Times New Roman" w:cs="Times New Roman"/>
                <w:w w:val="73"/>
                <w:sz w:val="22"/>
                <w:szCs w:val="22"/>
              </w:rPr>
              <w:t>ИТОГО</w:t>
            </w:r>
          </w:p>
        </w:tc>
        <w:tc>
          <w:tcPr>
            <w:tcW w:w="300" w:type="dxa"/>
            <w:tcBorders>
              <w:top w:val="single" w:sz="8" w:space="0" w:color="auto"/>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r>
      <w:tr w:rsidR="00E03CA4">
        <w:trPr>
          <w:trHeight w:val="125"/>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98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40" w:type="dxa"/>
            <w:vMerge/>
            <w:shd w:val="clear" w:color="auto" w:fill="E0E0E0"/>
            <w:vAlign w:val="bottom"/>
          </w:tcPr>
          <w:p w:rsidR="00E03CA4" w:rsidRPr="00420998" w:rsidRDefault="00E03CA4">
            <w:pPr>
              <w:spacing w:line="0" w:lineRule="atLeast"/>
              <w:rPr>
                <w:rFonts w:ascii="Times New Roman" w:eastAsia="Times New Roman" w:hAnsi="Times New Roman" w:cs="Times New Roman"/>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0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460" w:type="dxa"/>
            <w:vMerge/>
            <w:shd w:val="clear" w:color="auto" w:fill="E0E0E0"/>
            <w:vAlign w:val="bottom"/>
          </w:tcPr>
          <w:p w:rsidR="00E03CA4" w:rsidRPr="00420998" w:rsidRDefault="00E03CA4" w:rsidP="000D775D">
            <w:pPr>
              <w:spacing w:line="0" w:lineRule="atLeast"/>
              <w:ind w:right="-319"/>
              <w:rPr>
                <w:rFonts w:ascii="Times New Roman" w:eastAsia="Times New Roman" w:hAnsi="Times New Roman" w:cs="Times New Roman"/>
                <w:sz w:val="22"/>
                <w:szCs w:val="22"/>
              </w:rPr>
            </w:pPr>
          </w:p>
        </w:tc>
        <w:tc>
          <w:tcPr>
            <w:tcW w:w="30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r>
      <w:tr w:rsidR="00E03CA4">
        <w:trPr>
          <w:trHeight w:val="109"/>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5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298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40" w:type="dxa"/>
            <w:shd w:val="clear" w:color="auto" w:fill="E0E0E0"/>
            <w:vAlign w:val="bottom"/>
          </w:tcPr>
          <w:p w:rsidR="00E03CA4" w:rsidRPr="00420998"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460" w:type="dxa"/>
            <w:shd w:val="clear" w:color="auto" w:fill="E0E0E0"/>
            <w:vAlign w:val="bottom"/>
          </w:tcPr>
          <w:p w:rsidR="00E03CA4" w:rsidRPr="00420998" w:rsidRDefault="00E03CA4" w:rsidP="000D775D">
            <w:pPr>
              <w:spacing w:line="0" w:lineRule="atLeast"/>
              <w:ind w:right="-319"/>
              <w:rPr>
                <w:rFonts w:ascii="Times New Roman" w:eastAsia="Times New Roman" w:hAnsi="Times New Roman" w:cs="Times New Roman"/>
                <w:sz w:val="22"/>
                <w:szCs w:val="22"/>
              </w:rPr>
            </w:pPr>
          </w:p>
        </w:tc>
        <w:tc>
          <w:tcPr>
            <w:tcW w:w="30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cs="Times New Roman"/>
                <w:sz w:val="22"/>
                <w:szCs w:val="22"/>
              </w:rPr>
            </w:pPr>
          </w:p>
        </w:tc>
      </w:tr>
      <w:tr w:rsidR="00E03CA4">
        <w:trPr>
          <w:trHeight w:val="114"/>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500" w:type="dxa"/>
            <w:vMerge w:val="restart"/>
            <w:shd w:val="clear" w:color="auto" w:fill="E0E0E0"/>
            <w:vAlign w:val="bottom"/>
          </w:tcPr>
          <w:p w:rsidR="00E03CA4" w:rsidRDefault="00F44130">
            <w:pPr>
              <w:spacing w:line="229" w:lineRule="exact"/>
              <w:jc w:val="center"/>
              <w:rPr>
                <w:rFonts w:ascii="Arial" w:eastAsia="Arial" w:hAnsi="Arial"/>
              </w:rPr>
            </w:pPr>
            <w:r>
              <w:rPr>
                <w:rFonts w:ascii="Arial" w:eastAsia="Arial" w:hAnsi="Arial"/>
              </w:rPr>
              <w:t>№</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2980" w:type="dxa"/>
            <w:vMerge w:val="restart"/>
            <w:shd w:val="clear" w:color="auto" w:fill="E0E0E0"/>
            <w:vAlign w:val="bottom"/>
          </w:tcPr>
          <w:p w:rsidR="00E03CA4" w:rsidRDefault="00F44130">
            <w:pPr>
              <w:spacing w:line="229" w:lineRule="exact"/>
              <w:jc w:val="center"/>
              <w:rPr>
                <w:rFonts w:ascii="Arial" w:eastAsia="Arial" w:hAnsi="Arial"/>
                <w:w w:val="98"/>
              </w:rPr>
            </w:pPr>
            <w:r>
              <w:rPr>
                <w:rFonts w:ascii="Arial" w:eastAsia="Arial" w:hAnsi="Arial"/>
                <w:w w:val="98"/>
              </w:rPr>
              <w:t>застройки, удельные нормы</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1300" w:type="dxa"/>
            <w:vMerge w:val="restart"/>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Показатели</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4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460" w:type="dxa"/>
            <w:shd w:val="clear" w:color="auto" w:fill="E0E0E0"/>
            <w:vAlign w:val="bottom"/>
          </w:tcPr>
          <w:p w:rsidR="00E03CA4" w:rsidRDefault="00E03CA4" w:rsidP="000D775D">
            <w:pPr>
              <w:spacing w:line="0" w:lineRule="atLeast"/>
              <w:ind w:right="-319"/>
              <w:rPr>
                <w:rFonts w:ascii="Times New Roman" w:eastAsia="Times New Roman" w:hAnsi="Times New Roman"/>
                <w:sz w:val="9"/>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r>
      <w:tr w:rsidR="00E03CA4">
        <w:trPr>
          <w:trHeight w:val="133"/>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50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298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8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30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20" w:type="dxa"/>
            <w:vMerge w:val="restart"/>
            <w:shd w:val="clear" w:color="auto" w:fill="E0E0E0"/>
            <w:vAlign w:val="bottom"/>
          </w:tcPr>
          <w:p w:rsidR="00E03CA4" w:rsidRDefault="00F44130">
            <w:pPr>
              <w:spacing w:line="229" w:lineRule="exact"/>
              <w:jc w:val="center"/>
              <w:rPr>
                <w:rFonts w:ascii="Arial" w:eastAsia="Arial" w:hAnsi="Arial"/>
                <w:w w:val="97"/>
              </w:rPr>
            </w:pPr>
            <w:r>
              <w:rPr>
                <w:rFonts w:ascii="Arial" w:eastAsia="Arial" w:hAnsi="Arial"/>
                <w:w w:val="97"/>
              </w:rPr>
              <w:t>измерения</w:t>
            </w:r>
          </w:p>
        </w:tc>
        <w:tc>
          <w:tcPr>
            <w:tcW w:w="20" w:type="dxa"/>
            <w:shd w:val="clear" w:color="auto" w:fill="auto"/>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74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7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1"/>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1"/>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r>
      <w:tr w:rsidR="00E03CA4">
        <w:trPr>
          <w:trHeight w:val="112"/>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50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2980" w:type="dxa"/>
            <w:vMerge w:val="restart"/>
            <w:shd w:val="clear" w:color="auto" w:fill="E0E0E0"/>
            <w:vAlign w:val="bottom"/>
          </w:tcPr>
          <w:p w:rsidR="00E03CA4" w:rsidRDefault="00F44130">
            <w:pPr>
              <w:spacing w:line="213" w:lineRule="exact"/>
              <w:jc w:val="center"/>
              <w:rPr>
                <w:rFonts w:ascii="Arial" w:eastAsia="Arial" w:hAnsi="Arial"/>
                <w:w w:val="96"/>
              </w:rPr>
            </w:pPr>
            <w:r>
              <w:rPr>
                <w:rFonts w:ascii="Arial" w:eastAsia="Arial" w:hAnsi="Arial"/>
                <w:w w:val="96"/>
              </w:rPr>
              <w:t>водоотведения</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80" w:type="dxa"/>
            <w:shd w:val="clear" w:color="auto" w:fill="E0E0E0"/>
            <w:vAlign w:val="bottom"/>
          </w:tcPr>
          <w:p w:rsidR="00E03CA4" w:rsidRDefault="00E03CA4">
            <w:pPr>
              <w:spacing w:line="0" w:lineRule="atLeast"/>
              <w:rPr>
                <w:rFonts w:ascii="Times New Roman" w:eastAsia="Times New Roman" w:hAnsi="Times New Roman"/>
                <w:sz w:val="9"/>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20" w:type="dxa"/>
            <w:vMerge/>
            <w:shd w:val="clear" w:color="auto" w:fill="E0E0E0"/>
            <w:vAlign w:val="bottom"/>
          </w:tcPr>
          <w:p w:rsidR="00E03CA4" w:rsidRDefault="00E03CA4">
            <w:pPr>
              <w:spacing w:line="0" w:lineRule="atLeast"/>
              <w:rPr>
                <w:rFonts w:ascii="Times New Roman" w:eastAsia="Times New Roman" w:hAnsi="Times New Roman"/>
                <w:sz w:val="9"/>
              </w:rPr>
            </w:pPr>
          </w:p>
        </w:tc>
        <w:tc>
          <w:tcPr>
            <w:tcW w:w="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40" w:type="dxa"/>
            <w:shd w:val="clear" w:color="auto" w:fill="E0E0E0"/>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700" w:type="dxa"/>
            <w:shd w:val="clear" w:color="auto" w:fill="E0E0E0"/>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c>
          <w:tcPr>
            <w:tcW w:w="260" w:type="dxa"/>
            <w:shd w:val="clear" w:color="auto" w:fill="E0E0E0"/>
            <w:vAlign w:val="bottom"/>
          </w:tcPr>
          <w:p w:rsidR="00E03CA4" w:rsidRDefault="00E03CA4">
            <w:pPr>
              <w:spacing w:line="0" w:lineRule="atLeast"/>
              <w:rPr>
                <w:rFonts w:ascii="Times New Roman" w:eastAsia="Times New Roman" w:hAnsi="Times New Roman"/>
                <w:sz w:val="9"/>
              </w:rPr>
            </w:pPr>
          </w:p>
        </w:tc>
        <w:tc>
          <w:tcPr>
            <w:tcW w:w="460" w:type="dxa"/>
            <w:shd w:val="clear" w:color="auto" w:fill="E0E0E0"/>
            <w:vAlign w:val="bottom"/>
          </w:tcPr>
          <w:p w:rsidR="00E03CA4" w:rsidRDefault="00E03CA4">
            <w:pPr>
              <w:spacing w:line="0" w:lineRule="atLeast"/>
              <w:rPr>
                <w:rFonts w:ascii="Times New Roman" w:eastAsia="Times New Roman" w:hAnsi="Times New Roman"/>
                <w:sz w:val="9"/>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9"/>
              </w:rPr>
            </w:pPr>
          </w:p>
        </w:tc>
      </w:tr>
      <w:tr w:rsidR="00E03CA4">
        <w:trPr>
          <w:trHeight w:val="101"/>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500" w:type="dxa"/>
            <w:vMerge w:val="restart"/>
            <w:shd w:val="clear" w:color="auto" w:fill="E0E0E0"/>
            <w:vAlign w:val="bottom"/>
          </w:tcPr>
          <w:p w:rsidR="00E03CA4" w:rsidRDefault="00F44130" w:rsidP="000D775D">
            <w:pPr>
              <w:spacing w:line="222" w:lineRule="exact"/>
              <w:rPr>
                <w:rFonts w:ascii="Arial" w:eastAsia="Arial" w:hAnsi="Arial"/>
              </w:rPr>
            </w:pPr>
            <w:r>
              <w:rPr>
                <w:rFonts w:ascii="Arial" w:eastAsia="Arial" w:hAnsi="Arial"/>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2980" w:type="dxa"/>
            <w:vMerge/>
            <w:shd w:val="clear" w:color="auto" w:fill="E0E0E0"/>
            <w:vAlign w:val="bottom"/>
          </w:tcPr>
          <w:p w:rsidR="00E03CA4" w:rsidRDefault="00E03CA4">
            <w:pPr>
              <w:spacing w:line="0" w:lineRule="atLeast"/>
              <w:rPr>
                <w:rFonts w:ascii="Times New Roman" w:eastAsia="Times New Roman" w:hAnsi="Times New Roman"/>
                <w:sz w:val="8"/>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80" w:type="dxa"/>
            <w:shd w:val="clear" w:color="auto" w:fill="E0E0E0"/>
            <w:vAlign w:val="bottom"/>
          </w:tcPr>
          <w:p w:rsidR="00E03CA4" w:rsidRDefault="00E03CA4">
            <w:pPr>
              <w:spacing w:line="0" w:lineRule="atLeast"/>
              <w:rPr>
                <w:rFonts w:ascii="Times New Roman" w:eastAsia="Times New Roman" w:hAnsi="Times New Roman"/>
                <w:sz w:val="8"/>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100" w:type="dxa"/>
            <w:shd w:val="clear" w:color="auto" w:fill="E0E0E0"/>
            <w:vAlign w:val="bottom"/>
          </w:tcPr>
          <w:p w:rsidR="00E03CA4" w:rsidRDefault="00E03CA4">
            <w:pPr>
              <w:spacing w:line="0" w:lineRule="atLeast"/>
              <w:rPr>
                <w:rFonts w:ascii="Times New Roman" w:eastAsia="Times New Roman" w:hAnsi="Times New Roman"/>
                <w:sz w:val="8"/>
              </w:rPr>
            </w:pPr>
          </w:p>
        </w:tc>
        <w:tc>
          <w:tcPr>
            <w:tcW w:w="1220" w:type="dxa"/>
            <w:shd w:val="clear" w:color="auto" w:fill="E0E0E0"/>
            <w:vAlign w:val="bottom"/>
          </w:tcPr>
          <w:p w:rsidR="00E03CA4" w:rsidRDefault="00E03CA4">
            <w:pPr>
              <w:spacing w:line="0" w:lineRule="atLeast"/>
              <w:rPr>
                <w:rFonts w:ascii="Times New Roman" w:eastAsia="Times New Roman" w:hAnsi="Times New Roman"/>
                <w:sz w:val="8"/>
              </w:rPr>
            </w:pPr>
          </w:p>
        </w:tc>
        <w:tc>
          <w:tcPr>
            <w:tcW w:w="20" w:type="dxa"/>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40" w:type="dxa"/>
            <w:shd w:val="clear" w:color="auto" w:fill="E0E0E0"/>
            <w:vAlign w:val="bottom"/>
          </w:tcPr>
          <w:p w:rsidR="00E03CA4" w:rsidRDefault="000D775D">
            <w:pPr>
              <w:spacing w:line="0" w:lineRule="atLeast"/>
              <w:rPr>
                <w:rFonts w:ascii="Times New Roman" w:eastAsia="Times New Roman" w:hAnsi="Times New Roman"/>
                <w:sz w:val="8"/>
              </w:rPr>
            </w:pPr>
            <w:r>
              <w:rPr>
                <w:rFonts w:ascii="Times New Roman" w:eastAsia="Times New Roman" w:hAnsi="Times New Roman"/>
              </w:rPr>
              <w:t>с. Новолетники</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700" w:type="dxa"/>
            <w:shd w:val="clear" w:color="auto" w:fill="E0E0E0"/>
            <w:vAlign w:val="bottom"/>
          </w:tcPr>
          <w:p w:rsidR="00E03CA4" w:rsidRDefault="000D775D">
            <w:pPr>
              <w:spacing w:line="0" w:lineRule="atLeast"/>
              <w:rPr>
                <w:rFonts w:ascii="Times New Roman" w:eastAsia="Times New Roman" w:hAnsi="Times New Roman"/>
                <w:sz w:val="8"/>
              </w:rPr>
            </w:pPr>
            <w:r w:rsidRPr="000D775D">
              <w:rPr>
                <w:rFonts w:ascii="Times New Roman" w:eastAsia="Times New Roman" w:hAnsi="Times New Roman"/>
                <w:sz w:val="24"/>
              </w:rPr>
              <w:t>п. Успенский 3-й</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c>
          <w:tcPr>
            <w:tcW w:w="260" w:type="dxa"/>
            <w:shd w:val="clear" w:color="auto" w:fill="E0E0E0"/>
            <w:vAlign w:val="bottom"/>
          </w:tcPr>
          <w:p w:rsidR="00E03CA4" w:rsidRDefault="00E03CA4">
            <w:pPr>
              <w:spacing w:line="0" w:lineRule="atLeast"/>
              <w:rPr>
                <w:rFonts w:ascii="Times New Roman" w:eastAsia="Times New Roman" w:hAnsi="Times New Roman"/>
                <w:sz w:val="8"/>
              </w:rPr>
            </w:pPr>
          </w:p>
        </w:tc>
        <w:tc>
          <w:tcPr>
            <w:tcW w:w="460" w:type="dxa"/>
            <w:shd w:val="clear" w:color="auto" w:fill="E0E0E0"/>
            <w:vAlign w:val="bottom"/>
          </w:tcPr>
          <w:p w:rsidR="00E03CA4" w:rsidRDefault="00E03CA4">
            <w:pPr>
              <w:spacing w:line="0" w:lineRule="atLeast"/>
              <w:rPr>
                <w:rFonts w:ascii="Times New Roman" w:eastAsia="Times New Roman" w:hAnsi="Times New Roman"/>
                <w:sz w:val="8"/>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8"/>
              </w:rPr>
            </w:pPr>
          </w:p>
        </w:tc>
      </w:tr>
      <w:tr w:rsidR="00E03CA4" w:rsidTr="000D775D">
        <w:trPr>
          <w:trHeight w:val="225"/>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0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9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40" w:type="dxa"/>
            <w:shd w:val="clear" w:color="auto" w:fill="E0E0E0"/>
            <w:vAlign w:val="bottom"/>
          </w:tcPr>
          <w:p w:rsidR="00E03CA4" w:rsidRPr="00420998"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00" w:type="dxa"/>
            <w:shd w:val="clear" w:color="auto" w:fill="E0E0E0"/>
            <w:vAlign w:val="bottom"/>
          </w:tcPr>
          <w:p w:rsidR="00E03CA4" w:rsidRPr="00420998" w:rsidRDefault="00E03CA4">
            <w:pPr>
              <w:spacing w:line="0" w:lineRule="atLeast"/>
              <w:rPr>
                <w:rFonts w:ascii="Times New Roman" w:eastAsia="Times New Roman" w:hAnsi="Times New Roman"/>
              </w:rPr>
            </w:pPr>
          </w:p>
        </w:tc>
        <w:tc>
          <w:tcPr>
            <w:tcW w:w="140" w:type="dxa"/>
            <w:tcBorders>
              <w:right w:val="single" w:sz="8" w:space="0" w:color="auto"/>
            </w:tcBorders>
            <w:shd w:val="clear" w:color="auto" w:fill="E0E0E0"/>
            <w:vAlign w:val="bottom"/>
          </w:tcPr>
          <w:p w:rsidR="00E03CA4" w:rsidRPr="00420998" w:rsidRDefault="00E03CA4">
            <w:pPr>
              <w:spacing w:line="0" w:lineRule="atLeast"/>
              <w:rPr>
                <w:rFonts w:ascii="Times New Roman" w:eastAsia="Times New Roman" w:hAnsi="Times New Roman"/>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25"/>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5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9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3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7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2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46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rsidTr="000D775D">
        <w:trPr>
          <w:trHeight w:val="80"/>
        </w:trPr>
        <w:tc>
          <w:tcPr>
            <w:tcW w:w="600" w:type="dxa"/>
            <w:gridSpan w:val="2"/>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9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3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700" w:type="dxa"/>
            <w:tcBorders>
              <w:bottom w:val="single" w:sz="8" w:space="0" w:color="auto"/>
            </w:tcBorders>
            <w:shd w:val="clear" w:color="auto" w:fill="E0E0E0"/>
            <w:vAlign w:val="bottom"/>
          </w:tcPr>
          <w:p w:rsidR="00E03CA4" w:rsidRPr="000D775D" w:rsidRDefault="00E03CA4" w:rsidP="000D775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4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223"/>
        </w:trPr>
        <w:tc>
          <w:tcPr>
            <w:tcW w:w="10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50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1</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298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2</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8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300" w:type="dxa"/>
            <w:shd w:val="clear" w:color="auto" w:fill="E0E0E0"/>
            <w:vAlign w:val="bottom"/>
          </w:tcPr>
          <w:p w:rsidR="00E03CA4" w:rsidRDefault="00F44130">
            <w:pPr>
              <w:spacing w:line="222" w:lineRule="exact"/>
              <w:ind w:right="500"/>
              <w:jc w:val="right"/>
              <w:rPr>
                <w:rFonts w:ascii="Arial" w:eastAsia="Arial" w:hAnsi="Arial"/>
              </w:rPr>
            </w:pPr>
            <w:r>
              <w:rPr>
                <w:rFonts w:ascii="Arial" w:eastAsia="Arial" w:hAnsi="Arial"/>
              </w:rPr>
              <w:t>3</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9"/>
              </w:rPr>
            </w:pPr>
          </w:p>
        </w:tc>
        <w:tc>
          <w:tcPr>
            <w:tcW w:w="1220" w:type="dxa"/>
            <w:shd w:val="clear" w:color="auto" w:fill="E0E0E0"/>
            <w:vAlign w:val="bottom"/>
          </w:tcPr>
          <w:p w:rsidR="00E03CA4" w:rsidRDefault="00F44130">
            <w:pPr>
              <w:spacing w:line="222" w:lineRule="exact"/>
              <w:jc w:val="center"/>
              <w:rPr>
                <w:rFonts w:ascii="Arial" w:eastAsia="Arial" w:hAnsi="Arial"/>
                <w:w w:val="89"/>
              </w:rPr>
            </w:pPr>
            <w:r>
              <w:rPr>
                <w:rFonts w:ascii="Arial" w:eastAsia="Arial" w:hAnsi="Arial"/>
                <w:w w:val="89"/>
              </w:rPr>
              <w:t>4</w:t>
            </w:r>
          </w:p>
        </w:tc>
        <w:tc>
          <w:tcPr>
            <w:tcW w:w="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40" w:type="dxa"/>
            <w:shd w:val="clear" w:color="auto" w:fill="E0E0E0"/>
            <w:vAlign w:val="bottom"/>
          </w:tcPr>
          <w:p w:rsidR="00E03CA4" w:rsidRDefault="00F44130">
            <w:pPr>
              <w:spacing w:line="222" w:lineRule="exact"/>
              <w:ind w:right="187"/>
              <w:jc w:val="right"/>
              <w:rPr>
                <w:rFonts w:ascii="Arial" w:eastAsia="Arial" w:hAnsi="Arial"/>
              </w:rPr>
            </w:pPr>
            <w:r>
              <w:rPr>
                <w:rFonts w:ascii="Arial" w:eastAsia="Arial" w:hAnsi="Arial"/>
              </w:rPr>
              <w:t>5</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00" w:type="dxa"/>
            <w:shd w:val="clear" w:color="auto" w:fill="E0E0E0"/>
            <w:vAlign w:val="bottom"/>
          </w:tcPr>
          <w:p w:rsidR="00E03CA4" w:rsidRDefault="00F44130">
            <w:pPr>
              <w:spacing w:line="222" w:lineRule="exact"/>
              <w:ind w:right="147"/>
              <w:jc w:val="right"/>
              <w:rPr>
                <w:rFonts w:ascii="Arial" w:eastAsia="Arial" w:hAnsi="Arial"/>
              </w:rPr>
            </w:pPr>
            <w:r>
              <w:rPr>
                <w:rFonts w:ascii="Arial" w:eastAsia="Arial" w:hAnsi="Arial"/>
              </w:rPr>
              <w:t>6</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c>
          <w:tcPr>
            <w:tcW w:w="720" w:type="dxa"/>
            <w:gridSpan w:val="2"/>
            <w:shd w:val="clear" w:color="auto" w:fill="E0E0E0"/>
            <w:vAlign w:val="bottom"/>
          </w:tcPr>
          <w:p w:rsidR="00E03CA4" w:rsidRDefault="00F44130">
            <w:pPr>
              <w:spacing w:line="222" w:lineRule="exact"/>
              <w:ind w:right="86"/>
              <w:jc w:val="right"/>
              <w:rPr>
                <w:rFonts w:ascii="Arial" w:eastAsia="Arial" w:hAnsi="Arial"/>
              </w:rPr>
            </w:pPr>
            <w:r>
              <w:rPr>
                <w:rFonts w:ascii="Arial" w:eastAsia="Arial" w:hAnsi="Arial"/>
              </w:rPr>
              <w:t>7</w:t>
            </w:r>
          </w:p>
        </w:tc>
        <w:tc>
          <w:tcPr>
            <w:tcW w:w="30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9"/>
              </w:rPr>
            </w:pPr>
          </w:p>
        </w:tc>
      </w:tr>
      <w:tr w:rsidR="00E03CA4" w:rsidTr="000D775D">
        <w:trPr>
          <w:trHeight w:val="80"/>
        </w:trPr>
        <w:tc>
          <w:tcPr>
            <w:tcW w:w="10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9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3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620" w:type="dxa"/>
            <w:gridSpan w:val="2"/>
            <w:tcBorders>
              <w:right w:val="single" w:sz="8" w:space="0" w:color="auto"/>
            </w:tcBorders>
            <w:shd w:val="clear" w:color="auto" w:fill="auto"/>
            <w:vAlign w:val="bottom"/>
          </w:tcPr>
          <w:p w:rsidR="00E03CA4" w:rsidRDefault="00F44130">
            <w:pPr>
              <w:spacing w:line="222" w:lineRule="exact"/>
              <w:ind w:right="120"/>
              <w:jc w:val="center"/>
              <w:rPr>
                <w:rFonts w:ascii="Arial" w:eastAsia="Arial" w:hAnsi="Arial"/>
              </w:rPr>
            </w:pPr>
            <w:r>
              <w:rPr>
                <w:rFonts w:ascii="Arial" w:eastAsia="Arial" w:hAnsi="Arial"/>
              </w:rPr>
              <w:t>I</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3120" w:type="dxa"/>
            <w:gridSpan w:val="2"/>
            <w:shd w:val="clear" w:color="auto" w:fill="auto"/>
            <w:vAlign w:val="bottom"/>
          </w:tcPr>
          <w:p w:rsidR="00E03CA4" w:rsidRDefault="00F44130">
            <w:pPr>
              <w:spacing w:line="222" w:lineRule="exact"/>
              <w:rPr>
                <w:rFonts w:ascii="Arial" w:eastAsia="Arial" w:hAnsi="Arial"/>
              </w:rPr>
            </w:pPr>
            <w:r>
              <w:rPr>
                <w:rFonts w:ascii="Arial" w:eastAsia="Arial" w:hAnsi="Arial"/>
              </w:rPr>
              <w:t>Расходы от населения</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3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20" w:type="dxa"/>
            <w:shd w:val="clear" w:color="auto" w:fill="auto"/>
            <w:vAlign w:val="bottom"/>
          </w:tcPr>
          <w:p w:rsidR="00E03CA4" w:rsidRDefault="00E03CA4">
            <w:pPr>
              <w:spacing w:line="0" w:lineRule="atLeast"/>
              <w:rPr>
                <w:rFonts w:ascii="Times New Roman" w:eastAsia="Times New Roman" w:hAnsi="Times New Roman"/>
                <w:sz w:val="19"/>
              </w:rPr>
            </w:pPr>
          </w:p>
        </w:tc>
        <w:tc>
          <w:tcPr>
            <w:tcW w:w="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13"/>
        </w:trPr>
        <w:tc>
          <w:tcPr>
            <w:tcW w:w="10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9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2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6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2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1"/>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312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малоэтажный жилой фонд без</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420" w:type="dxa"/>
            <w:gridSpan w:val="2"/>
            <w:tcBorders>
              <w:right w:val="single" w:sz="8" w:space="0" w:color="auto"/>
            </w:tcBorders>
            <w:shd w:val="clear" w:color="auto" w:fill="auto"/>
            <w:vAlign w:val="bottom"/>
          </w:tcPr>
          <w:p w:rsidR="00E03CA4" w:rsidRDefault="00F44130">
            <w:pPr>
              <w:spacing w:line="229" w:lineRule="exact"/>
              <w:ind w:right="320"/>
              <w:jc w:val="center"/>
              <w:rPr>
                <w:rFonts w:ascii="Arial" w:eastAsia="Arial" w:hAnsi="Arial"/>
                <w:w w:val="96"/>
              </w:rPr>
            </w:pPr>
            <w:r>
              <w:rPr>
                <w:rFonts w:ascii="Arial" w:eastAsia="Arial" w:hAnsi="Arial"/>
                <w:w w:val="96"/>
              </w:rPr>
              <w:t>-население</w:t>
            </w: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60" w:type="dxa"/>
            <w:gridSpan w:val="3"/>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тыс. чел.</w:t>
            </w:r>
          </w:p>
        </w:tc>
        <w:tc>
          <w:tcPr>
            <w:tcW w:w="74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0,53</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0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0,12</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20" w:type="dxa"/>
            <w:gridSpan w:val="3"/>
            <w:tcBorders>
              <w:right w:val="single" w:sz="8" w:space="0" w:color="auto"/>
            </w:tcBorders>
            <w:shd w:val="clear" w:color="auto" w:fill="auto"/>
            <w:vAlign w:val="bottom"/>
          </w:tcPr>
          <w:p w:rsidR="00E03CA4" w:rsidRDefault="00F44130">
            <w:pPr>
              <w:spacing w:line="251" w:lineRule="exact"/>
              <w:ind w:right="120"/>
              <w:jc w:val="right"/>
              <w:rPr>
                <w:rFonts w:ascii="Arial" w:eastAsia="Arial" w:hAnsi="Arial"/>
                <w:sz w:val="22"/>
              </w:rPr>
            </w:pPr>
            <w:r>
              <w:rPr>
                <w:rFonts w:ascii="Arial" w:eastAsia="Arial" w:hAnsi="Arial"/>
                <w:sz w:val="22"/>
              </w:rPr>
              <w:t>0,65</w:t>
            </w:r>
          </w:p>
        </w:tc>
      </w:tr>
      <w:tr w:rsidR="00E03CA4">
        <w:trPr>
          <w:trHeight w:val="104"/>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5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31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80" w:type="dxa"/>
            <w:shd w:val="clear" w:color="auto" w:fill="auto"/>
            <w:vAlign w:val="bottom"/>
          </w:tcPr>
          <w:p w:rsidR="00E03CA4" w:rsidRDefault="00E03CA4">
            <w:pPr>
              <w:spacing w:line="0" w:lineRule="atLeast"/>
              <w:rPr>
                <w:rFonts w:ascii="Times New Roman" w:eastAsia="Times New Roman" w:hAnsi="Times New Roman"/>
                <w:sz w:val="9"/>
              </w:rPr>
            </w:pPr>
          </w:p>
        </w:tc>
        <w:tc>
          <w:tcPr>
            <w:tcW w:w="13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1220" w:type="dxa"/>
            <w:shd w:val="clear" w:color="auto" w:fill="auto"/>
            <w:vAlign w:val="bottom"/>
          </w:tcPr>
          <w:p w:rsidR="00E03CA4" w:rsidRDefault="00E03CA4">
            <w:pPr>
              <w:spacing w:line="0" w:lineRule="atLeast"/>
              <w:rPr>
                <w:rFonts w:ascii="Times New Roman" w:eastAsia="Times New Roman" w:hAnsi="Times New Roman"/>
                <w:sz w:val="9"/>
              </w:rPr>
            </w:pPr>
          </w:p>
        </w:tc>
        <w:tc>
          <w:tcPr>
            <w:tcW w:w="2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4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00" w:type="dxa"/>
            <w:shd w:val="clear" w:color="auto" w:fill="auto"/>
            <w:vAlign w:val="bottom"/>
          </w:tcPr>
          <w:p w:rsidR="00E03CA4" w:rsidRDefault="00E03CA4">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shd w:val="clear" w:color="auto" w:fill="auto"/>
            <w:vAlign w:val="bottom"/>
          </w:tcPr>
          <w:p w:rsidR="00E03CA4" w:rsidRDefault="00E03CA4">
            <w:pPr>
              <w:spacing w:line="0" w:lineRule="atLeast"/>
              <w:rPr>
                <w:rFonts w:ascii="Times New Roman" w:eastAsia="Times New Roman" w:hAnsi="Times New Roman"/>
                <w:sz w:val="9"/>
              </w:rPr>
            </w:pPr>
          </w:p>
        </w:tc>
        <w:tc>
          <w:tcPr>
            <w:tcW w:w="460" w:type="dxa"/>
            <w:shd w:val="clear" w:color="auto" w:fill="auto"/>
            <w:vAlign w:val="bottom"/>
          </w:tcPr>
          <w:p w:rsidR="00E03CA4" w:rsidRDefault="00E03CA4">
            <w:pPr>
              <w:spacing w:line="0" w:lineRule="atLeast"/>
              <w:rPr>
                <w:rFonts w:ascii="Times New Roman" w:eastAsia="Times New Roman" w:hAnsi="Times New Roman"/>
                <w:sz w:val="9"/>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07"/>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500" w:type="dxa"/>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shd w:val="clear" w:color="auto" w:fill="auto"/>
            <w:vAlign w:val="bottom"/>
          </w:tcPr>
          <w:p w:rsidR="00E03CA4" w:rsidRDefault="00E03CA4">
            <w:pPr>
              <w:spacing w:line="0" w:lineRule="atLeast"/>
              <w:rPr>
                <w:rFonts w:ascii="Times New Roman" w:eastAsia="Times New Roman" w:hAnsi="Times New Roman"/>
                <w:sz w:val="9"/>
              </w:rPr>
            </w:pPr>
          </w:p>
        </w:tc>
        <w:tc>
          <w:tcPr>
            <w:tcW w:w="3120" w:type="dxa"/>
            <w:gridSpan w:val="2"/>
            <w:vMerge w:val="restart"/>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ванн qср = 200 л/сут/чел</w:t>
            </w: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c>
          <w:tcPr>
            <w:tcW w:w="3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9"/>
              </w:rPr>
            </w:pPr>
          </w:p>
        </w:tc>
      </w:tr>
      <w:tr w:rsidR="00E03CA4">
        <w:trPr>
          <w:trHeight w:val="118"/>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500" w:type="dxa"/>
            <w:shd w:val="clear" w:color="auto" w:fill="auto"/>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31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80" w:type="dxa"/>
            <w:shd w:val="clear" w:color="auto" w:fill="auto"/>
            <w:vAlign w:val="bottom"/>
          </w:tcPr>
          <w:p w:rsidR="00E03CA4" w:rsidRDefault="00E03CA4">
            <w:pPr>
              <w:spacing w:line="0" w:lineRule="atLeast"/>
              <w:rPr>
                <w:rFonts w:ascii="Times New Roman" w:eastAsia="Times New Roman" w:hAnsi="Times New Roman"/>
                <w:sz w:val="10"/>
              </w:rPr>
            </w:pPr>
          </w:p>
        </w:tc>
        <w:tc>
          <w:tcPr>
            <w:tcW w:w="1420" w:type="dxa"/>
            <w:gridSpan w:val="2"/>
            <w:vMerge w:val="restart"/>
            <w:tcBorders>
              <w:right w:val="single" w:sz="8" w:space="0" w:color="auto"/>
            </w:tcBorders>
            <w:shd w:val="clear" w:color="auto" w:fill="auto"/>
            <w:vAlign w:val="bottom"/>
          </w:tcPr>
          <w:p w:rsidR="00E03CA4" w:rsidRDefault="00F44130">
            <w:pPr>
              <w:spacing w:line="229" w:lineRule="exact"/>
              <w:ind w:right="300"/>
              <w:jc w:val="center"/>
              <w:rPr>
                <w:rFonts w:ascii="Arial" w:eastAsia="Arial" w:hAnsi="Arial"/>
                <w:w w:val="94"/>
              </w:rPr>
            </w:pPr>
            <w:r>
              <w:rPr>
                <w:rFonts w:ascii="Arial" w:eastAsia="Arial" w:hAnsi="Arial"/>
                <w:w w:val="94"/>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10"/>
              </w:rPr>
            </w:pPr>
          </w:p>
        </w:tc>
        <w:tc>
          <w:tcPr>
            <w:tcW w:w="1360" w:type="dxa"/>
            <w:gridSpan w:val="3"/>
            <w:vMerge w:val="restart"/>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40" w:type="dxa"/>
            <w:vMerge w:val="restart"/>
            <w:shd w:val="clear" w:color="auto" w:fill="auto"/>
            <w:vAlign w:val="bottom"/>
          </w:tcPr>
          <w:p w:rsidR="00E03CA4" w:rsidRDefault="00F44130">
            <w:pPr>
              <w:spacing w:line="229" w:lineRule="exact"/>
              <w:jc w:val="right"/>
              <w:rPr>
                <w:rFonts w:ascii="Arial" w:eastAsia="Arial" w:hAnsi="Arial"/>
              </w:rPr>
            </w:pPr>
            <w:r>
              <w:rPr>
                <w:rFonts w:ascii="Arial" w:eastAsia="Arial" w:hAnsi="Arial"/>
              </w:rPr>
              <w:t>0,11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700" w:type="dxa"/>
            <w:vMerge w:val="restart"/>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0,02</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0"/>
              </w:rPr>
            </w:pPr>
          </w:p>
        </w:tc>
        <w:tc>
          <w:tcPr>
            <w:tcW w:w="1020" w:type="dxa"/>
            <w:gridSpan w:val="3"/>
            <w:vMerge w:val="restart"/>
            <w:tcBorders>
              <w:right w:val="single" w:sz="8" w:space="0" w:color="auto"/>
            </w:tcBorders>
            <w:shd w:val="clear" w:color="auto" w:fill="auto"/>
            <w:vAlign w:val="bottom"/>
          </w:tcPr>
          <w:p w:rsidR="00E03CA4" w:rsidRDefault="00F44130">
            <w:pPr>
              <w:spacing w:line="249" w:lineRule="exact"/>
              <w:ind w:right="120"/>
              <w:jc w:val="right"/>
              <w:rPr>
                <w:rFonts w:ascii="Arial" w:eastAsia="Arial" w:hAnsi="Arial"/>
                <w:sz w:val="22"/>
              </w:rPr>
            </w:pPr>
            <w:r>
              <w:rPr>
                <w:rFonts w:ascii="Arial" w:eastAsia="Arial" w:hAnsi="Arial"/>
                <w:sz w:val="22"/>
              </w:rPr>
              <w:t>0,13</w:t>
            </w:r>
          </w:p>
        </w:tc>
      </w:tr>
      <w:tr w:rsidR="00E03CA4">
        <w:trPr>
          <w:trHeight w:val="248"/>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2980" w:type="dxa"/>
            <w:shd w:val="clear" w:color="auto" w:fill="auto"/>
            <w:vAlign w:val="bottom"/>
          </w:tcPr>
          <w:p w:rsidR="00E03CA4" w:rsidRDefault="00E03CA4">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42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6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40" w:type="dxa"/>
            <w:vMerge/>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00" w:type="dxa"/>
            <w:vMerge/>
            <w:shd w:val="clear" w:color="auto" w:fill="auto"/>
            <w:vAlign w:val="bottom"/>
          </w:tcPr>
          <w:p w:rsidR="00E03CA4" w:rsidRDefault="00E03CA4">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20" w:type="dxa"/>
            <w:gridSpan w:val="3"/>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r>
      <w:tr w:rsidR="00E03CA4">
        <w:trPr>
          <w:trHeight w:val="95"/>
        </w:trPr>
        <w:tc>
          <w:tcPr>
            <w:tcW w:w="10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6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120" w:type="dxa"/>
            <w:gridSpan w:val="2"/>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50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6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2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341"/>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620" w:type="dxa"/>
            <w:gridSpan w:val="2"/>
            <w:tcBorders>
              <w:right w:val="single" w:sz="8" w:space="0" w:color="auto"/>
            </w:tcBorders>
            <w:shd w:val="clear" w:color="auto" w:fill="auto"/>
            <w:vAlign w:val="bottom"/>
          </w:tcPr>
          <w:p w:rsidR="00E03CA4" w:rsidRDefault="00F44130">
            <w:pPr>
              <w:spacing w:line="222" w:lineRule="exact"/>
              <w:ind w:right="120"/>
              <w:jc w:val="center"/>
              <w:rPr>
                <w:rFonts w:ascii="Arial" w:eastAsia="Arial" w:hAnsi="Arial"/>
              </w:rPr>
            </w:pPr>
            <w:r>
              <w:rPr>
                <w:rFonts w:ascii="Arial" w:eastAsia="Arial" w:hAnsi="Arial"/>
              </w:rPr>
              <w:t>II</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4620" w:type="dxa"/>
            <w:gridSpan w:val="5"/>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Расходы стоков от местной промышленности</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360" w:type="dxa"/>
            <w:gridSpan w:val="3"/>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4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0,02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00" w:type="dxa"/>
            <w:shd w:val="clear" w:color="auto" w:fill="auto"/>
            <w:vAlign w:val="bottom"/>
          </w:tcPr>
          <w:p w:rsidR="00E03CA4" w:rsidRDefault="00F44130">
            <w:pPr>
              <w:spacing w:line="222" w:lineRule="exact"/>
              <w:jc w:val="right"/>
              <w:rPr>
                <w:rFonts w:ascii="Arial" w:eastAsia="Arial" w:hAnsi="Arial"/>
              </w:rPr>
            </w:pPr>
            <w:r>
              <w:rPr>
                <w:rFonts w:ascii="Arial" w:eastAsia="Arial" w:hAnsi="Arial"/>
              </w:rPr>
              <w:t>0,00</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20" w:type="dxa"/>
            <w:gridSpan w:val="3"/>
            <w:tcBorders>
              <w:right w:val="single" w:sz="8" w:space="0" w:color="auto"/>
            </w:tcBorders>
            <w:shd w:val="clear" w:color="auto" w:fill="auto"/>
            <w:vAlign w:val="bottom"/>
          </w:tcPr>
          <w:p w:rsidR="00E03CA4" w:rsidRDefault="00F44130">
            <w:pPr>
              <w:spacing w:line="222" w:lineRule="exact"/>
              <w:ind w:right="140"/>
              <w:jc w:val="right"/>
              <w:rPr>
                <w:rFonts w:ascii="Arial" w:eastAsia="Arial" w:hAnsi="Arial"/>
              </w:rPr>
            </w:pPr>
            <w:r>
              <w:rPr>
                <w:rFonts w:ascii="Arial" w:eastAsia="Arial" w:hAnsi="Arial"/>
              </w:rPr>
              <w:t>0,02</w:t>
            </w:r>
          </w:p>
        </w:tc>
      </w:tr>
      <w:tr w:rsidR="00E03CA4">
        <w:trPr>
          <w:trHeight w:val="95"/>
        </w:trPr>
        <w:tc>
          <w:tcPr>
            <w:tcW w:w="10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12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23"/>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3120" w:type="dxa"/>
            <w:gridSpan w:val="2"/>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Суммарные расходы сточных</w:t>
            </w: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3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20" w:type="dxa"/>
            <w:shd w:val="clear" w:color="auto" w:fill="auto"/>
            <w:vAlign w:val="bottom"/>
          </w:tcPr>
          <w:p w:rsidR="00E03CA4" w:rsidRDefault="00E03CA4">
            <w:pPr>
              <w:spacing w:line="0" w:lineRule="atLeast"/>
              <w:rPr>
                <w:rFonts w:ascii="Times New Roman" w:eastAsia="Times New Roman" w:hAnsi="Times New Roman"/>
                <w:sz w:val="19"/>
              </w:rPr>
            </w:pPr>
          </w:p>
        </w:tc>
        <w:tc>
          <w:tcPr>
            <w:tcW w:w="2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365"/>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500" w:type="dxa"/>
            <w:shd w:val="clear" w:color="auto" w:fill="auto"/>
            <w:vAlign w:val="bottom"/>
          </w:tcPr>
          <w:p w:rsidR="00E03CA4" w:rsidRDefault="00E03CA4">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E03CA4" w:rsidRDefault="00F44130">
            <w:pPr>
              <w:spacing w:line="229" w:lineRule="exact"/>
              <w:rPr>
                <w:rFonts w:ascii="Arial" w:eastAsia="Arial" w:hAnsi="Arial"/>
              </w:rPr>
            </w:pPr>
            <w:r>
              <w:rPr>
                <w:rFonts w:ascii="Arial" w:eastAsia="Arial" w:hAnsi="Arial"/>
              </w:rPr>
              <w:t>вод (пп. I+ II )</w:t>
            </w:r>
          </w:p>
        </w:tc>
        <w:tc>
          <w:tcPr>
            <w:tcW w:w="80" w:type="dxa"/>
            <w:shd w:val="clear" w:color="auto" w:fill="auto"/>
            <w:vAlign w:val="bottom"/>
          </w:tcPr>
          <w:p w:rsidR="00E03CA4" w:rsidRDefault="00E03CA4">
            <w:pPr>
              <w:spacing w:line="0" w:lineRule="atLeast"/>
              <w:rPr>
                <w:rFonts w:ascii="Times New Roman" w:eastAsia="Times New Roman" w:hAnsi="Times New Roman"/>
                <w:sz w:val="24"/>
              </w:rPr>
            </w:pPr>
          </w:p>
        </w:tc>
        <w:tc>
          <w:tcPr>
            <w:tcW w:w="1420" w:type="dxa"/>
            <w:gridSpan w:val="2"/>
            <w:tcBorders>
              <w:right w:val="single" w:sz="8" w:space="0" w:color="auto"/>
            </w:tcBorders>
            <w:shd w:val="clear" w:color="auto" w:fill="auto"/>
            <w:vAlign w:val="bottom"/>
          </w:tcPr>
          <w:p w:rsidR="00E03CA4" w:rsidRDefault="00F44130">
            <w:pPr>
              <w:spacing w:line="229" w:lineRule="exact"/>
              <w:ind w:right="300"/>
              <w:jc w:val="center"/>
              <w:rPr>
                <w:rFonts w:ascii="Arial" w:eastAsia="Arial" w:hAnsi="Arial"/>
                <w:w w:val="94"/>
              </w:rPr>
            </w:pPr>
            <w:r>
              <w:rPr>
                <w:rFonts w:ascii="Arial" w:eastAsia="Arial" w:hAnsi="Arial"/>
                <w:w w:val="94"/>
              </w:rPr>
              <w:t>- ср.расходы</w:t>
            </w:r>
          </w:p>
        </w:tc>
        <w:tc>
          <w:tcPr>
            <w:tcW w:w="100" w:type="dxa"/>
            <w:shd w:val="clear" w:color="auto" w:fill="auto"/>
            <w:vAlign w:val="bottom"/>
          </w:tcPr>
          <w:p w:rsidR="00E03CA4" w:rsidRDefault="00E03CA4">
            <w:pPr>
              <w:spacing w:line="0" w:lineRule="atLeast"/>
              <w:rPr>
                <w:rFonts w:ascii="Times New Roman" w:eastAsia="Times New Roman" w:hAnsi="Times New Roman"/>
                <w:sz w:val="24"/>
              </w:rPr>
            </w:pPr>
          </w:p>
        </w:tc>
        <w:tc>
          <w:tcPr>
            <w:tcW w:w="1360" w:type="dxa"/>
            <w:gridSpan w:val="3"/>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тыс.м</w:t>
            </w:r>
            <w:r>
              <w:rPr>
                <w:rFonts w:ascii="Arial" w:eastAsia="Arial" w:hAnsi="Arial"/>
                <w:sz w:val="25"/>
                <w:vertAlign w:val="superscript"/>
              </w:rPr>
              <w:t>3</w:t>
            </w:r>
            <w:r>
              <w:rPr>
                <w:rFonts w:ascii="Arial" w:eastAsia="Arial" w:hAnsi="Arial"/>
              </w:rPr>
              <w:t>/сут</w:t>
            </w:r>
          </w:p>
        </w:tc>
        <w:tc>
          <w:tcPr>
            <w:tcW w:w="74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0,12</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700" w:type="dxa"/>
            <w:shd w:val="clear" w:color="auto" w:fill="auto"/>
            <w:vAlign w:val="bottom"/>
          </w:tcPr>
          <w:p w:rsidR="00E03CA4" w:rsidRDefault="00F44130">
            <w:pPr>
              <w:spacing w:line="229" w:lineRule="exact"/>
              <w:jc w:val="right"/>
              <w:rPr>
                <w:rFonts w:ascii="Arial" w:eastAsia="Arial" w:hAnsi="Arial"/>
              </w:rPr>
            </w:pPr>
            <w:r>
              <w:rPr>
                <w:rFonts w:ascii="Arial" w:eastAsia="Arial" w:hAnsi="Arial"/>
              </w:rPr>
              <w:t>0,03</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4"/>
              </w:rPr>
            </w:pPr>
          </w:p>
        </w:tc>
        <w:tc>
          <w:tcPr>
            <w:tcW w:w="1020" w:type="dxa"/>
            <w:gridSpan w:val="3"/>
            <w:tcBorders>
              <w:right w:val="single" w:sz="8" w:space="0" w:color="auto"/>
            </w:tcBorders>
            <w:shd w:val="clear" w:color="auto" w:fill="auto"/>
            <w:vAlign w:val="bottom"/>
          </w:tcPr>
          <w:p w:rsidR="00E03CA4" w:rsidRDefault="00F44130">
            <w:pPr>
              <w:spacing w:line="229" w:lineRule="exact"/>
              <w:ind w:right="140"/>
              <w:jc w:val="right"/>
              <w:rPr>
                <w:rFonts w:ascii="Arial" w:eastAsia="Arial" w:hAnsi="Arial"/>
              </w:rPr>
            </w:pPr>
            <w:r>
              <w:rPr>
                <w:rFonts w:ascii="Arial" w:eastAsia="Arial" w:hAnsi="Arial"/>
              </w:rPr>
              <w:t>0,15</w:t>
            </w:r>
          </w:p>
        </w:tc>
      </w:tr>
      <w:tr w:rsidR="00E03CA4">
        <w:trPr>
          <w:trHeight w:val="95"/>
        </w:trPr>
        <w:tc>
          <w:tcPr>
            <w:tcW w:w="10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9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360" w:type="dxa"/>
            <w:gridSpan w:val="3"/>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8"/>
              </w:rPr>
            </w:pPr>
          </w:p>
        </w:tc>
      </w:tr>
      <w:tr w:rsidR="00E03CA4">
        <w:trPr>
          <w:trHeight w:val="223"/>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298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shd w:val="clear" w:color="auto" w:fill="auto"/>
            <w:vAlign w:val="bottom"/>
          </w:tcPr>
          <w:p w:rsidR="00E03CA4" w:rsidRDefault="00E03CA4">
            <w:pPr>
              <w:spacing w:line="0" w:lineRule="atLeast"/>
              <w:rPr>
                <w:rFonts w:ascii="Times New Roman" w:eastAsia="Times New Roman" w:hAnsi="Times New Roman"/>
                <w:sz w:val="19"/>
              </w:rPr>
            </w:pPr>
          </w:p>
        </w:tc>
        <w:tc>
          <w:tcPr>
            <w:tcW w:w="13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60" w:type="dxa"/>
            <w:gridSpan w:val="3"/>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л/сут/</w:t>
            </w: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04"/>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5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4620" w:type="dxa"/>
            <w:gridSpan w:val="5"/>
            <w:tcBorders>
              <w:right w:val="single" w:sz="8" w:space="0" w:color="auto"/>
            </w:tcBorders>
            <w:shd w:val="clear" w:color="auto" w:fill="auto"/>
            <w:vAlign w:val="bottom"/>
          </w:tcPr>
          <w:p w:rsidR="00E03CA4" w:rsidRDefault="00F44130">
            <w:pPr>
              <w:spacing w:line="203" w:lineRule="exact"/>
              <w:rPr>
                <w:rFonts w:ascii="Arial" w:eastAsia="Arial" w:hAnsi="Arial"/>
              </w:rPr>
            </w:pPr>
            <w:r>
              <w:rPr>
                <w:rFonts w:ascii="Arial" w:eastAsia="Arial" w:hAnsi="Arial"/>
              </w:rPr>
              <w:t>Среднесуточное (за год) водоотведение на</w:t>
            </w: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20" w:type="dxa"/>
            <w:shd w:val="clear" w:color="auto" w:fill="auto"/>
            <w:vAlign w:val="bottom"/>
          </w:tcPr>
          <w:p w:rsidR="00E03CA4" w:rsidRDefault="00E03CA4">
            <w:pPr>
              <w:spacing w:line="0" w:lineRule="atLeast"/>
              <w:rPr>
                <w:rFonts w:ascii="Times New Roman" w:eastAsia="Times New Roman" w:hAnsi="Times New Roman"/>
                <w:sz w:val="17"/>
              </w:rPr>
            </w:pPr>
          </w:p>
        </w:tc>
        <w:tc>
          <w:tcPr>
            <w:tcW w:w="2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74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700" w:type="dxa"/>
            <w:shd w:val="clear" w:color="auto" w:fill="auto"/>
            <w:vAlign w:val="bottom"/>
          </w:tcPr>
          <w:p w:rsidR="00E03CA4" w:rsidRDefault="00E03CA4">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260" w:type="dxa"/>
            <w:shd w:val="clear" w:color="auto" w:fill="auto"/>
            <w:vAlign w:val="bottom"/>
          </w:tcPr>
          <w:p w:rsidR="00E03CA4" w:rsidRDefault="00E03CA4">
            <w:pPr>
              <w:spacing w:line="0" w:lineRule="atLeast"/>
              <w:rPr>
                <w:rFonts w:ascii="Times New Roman" w:eastAsia="Times New Roman" w:hAnsi="Times New Roman"/>
                <w:sz w:val="17"/>
              </w:rPr>
            </w:pPr>
          </w:p>
        </w:tc>
        <w:tc>
          <w:tcPr>
            <w:tcW w:w="460" w:type="dxa"/>
            <w:shd w:val="clear" w:color="auto" w:fill="auto"/>
            <w:vAlign w:val="bottom"/>
          </w:tcPr>
          <w:p w:rsidR="00E03CA4" w:rsidRDefault="00E03CA4">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r>
      <w:tr w:rsidR="00E03CA4">
        <w:trPr>
          <w:trHeight w:val="247"/>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5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3120" w:type="dxa"/>
            <w:gridSpan w:val="2"/>
            <w:shd w:val="clear" w:color="auto" w:fill="auto"/>
            <w:vAlign w:val="bottom"/>
          </w:tcPr>
          <w:p w:rsidR="00E03CA4" w:rsidRDefault="00F44130">
            <w:pPr>
              <w:spacing w:line="0" w:lineRule="atLeast"/>
              <w:rPr>
                <w:rFonts w:ascii="Arial" w:eastAsia="Arial" w:hAnsi="Arial"/>
                <w:w w:val="99"/>
              </w:rPr>
            </w:pPr>
            <w:r>
              <w:rPr>
                <w:rFonts w:ascii="Arial" w:eastAsia="Arial" w:hAnsi="Arial"/>
                <w:w w:val="99"/>
              </w:rPr>
              <w:t>одного жителя округлённо- всего</w:t>
            </w:r>
          </w:p>
        </w:tc>
        <w:tc>
          <w:tcPr>
            <w:tcW w:w="80" w:type="dxa"/>
            <w:shd w:val="clear" w:color="auto" w:fill="auto"/>
            <w:vAlign w:val="bottom"/>
          </w:tcPr>
          <w:p w:rsidR="00E03CA4" w:rsidRDefault="00E03CA4">
            <w:pPr>
              <w:spacing w:line="0" w:lineRule="atLeast"/>
              <w:rPr>
                <w:rFonts w:ascii="Times New Roman" w:eastAsia="Times New Roman" w:hAnsi="Times New Roman"/>
                <w:sz w:val="21"/>
              </w:rPr>
            </w:pPr>
          </w:p>
        </w:tc>
        <w:tc>
          <w:tcPr>
            <w:tcW w:w="1300" w:type="dxa"/>
            <w:shd w:val="clear" w:color="auto" w:fill="auto"/>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0" w:type="dxa"/>
            <w:shd w:val="clear" w:color="auto" w:fill="auto"/>
            <w:vAlign w:val="bottom"/>
          </w:tcPr>
          <w:p w:rsidR="00E03CA4" w:rsidRDefault="00E03CA4">
            <w:pPr>
              <w:spacing w:line="0" w:lineRule="atLeast"/>
              <w:rPr>
                <w:rFonts w:ascii="Times New Roman" w:eastAsia="Times New Roman" w:hAnsi="Times New Roman"/>
                <w:sz w:val="21"/>
              </w:rPr>
            </w:pPr>
          </w:p>
        </w:tc>
        <w:tc>
          <w:tcPr>
            <w:tcW w:w="1360" w:type="dxa"/>
            <w:gridSpan w:val="3"/>
            <w:tcBorders>
              <w:right w:val="single" w:sz="8" w:space="0" w:color="auto"/>
            </w:tcBorders>
            <w:shd w:val="clear" w:color="auto" w:fill="auto"/>
            <w:vAlign w:val="bottom"/>
          </w:tcPr>
          <w:p w:rsidR="00E03CA4" w:rsidRDefault="00F44130">
            <w:pPr>
              <w:spacing w:line="0" w:lineRule="atLeast"/>
              <w:rPr>
                <w:rFonts w:ascii="Arial" w:eastAsia="Arial" w:hAnsi="Arial"/>
              </w:rPr>
            </w:pPr>
            <w:r>
              <w:rPr>
                <w:rFonts w:ascii="Arial" w:eastAsia="Arial" w:hAnsi="Arial"/>
              </w:rPr>
              <w:t>чел</w:t>
            </w:r>
          </w:p>
        </w:tc>
        <w:tc>
          <w:tcPr>
            <w:tcW w:w="740" w:type="dxa"/>
            <w:shd w:val="clear" w:color="auto" w:fill="auto"/>
            <w:vAlign w:val="bottom"/>
          </w:tcPr>
          <w:p w:rsidR="00E03CA4" w:rsidRDefault="00F44130">
            <w:pPr>
              <w:spacing w:line="0" w:lineRule="atLeast"/>
              <w:jc w:val="right"/>
              <w:rPr>
                <w:rFonts w:ascii="Arial" w:eastAsia="Arial" w:hAnsi="Arial"/>
              </w:rPr>
            </w:pPr>
            <w:r>
              <w:rPr>
                <w:rFonts w:ascii="Arial" w:eastAsia="Arial" w:hAnsi="Arial"/>
              </w:rPr>
              <w:t>230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700" w:type="dxa"/>
            <w:shd w:val="clear" w:color="auto" w:fill="auto"/>
            <w:vAlign w:val="bottom"/>
          </w:tcPr>
          <w:p w:rsidR="00E03CA4" w:rsidRDefault="00F44130">
            <w:pPr>
              <w:spacing w:line="0" w:lineRule="atLeast"/>
              <w:jc w:val="right"/>
              <w:rPr>
                <w:rFonts w:ascii="Arial" w:eastAsia="Arial" w:hAnsi="Arial"/>
              </w:rPr>
            </w:pPr>
            <w:r>
              <w:rPr>
                <w:rFonts w:ascii="Arial" w:eastAsia="Arial" w:hAnsi="Arial"/>
              </w:rPr>
              <w:t>230</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1"/>
              </w:rPr>
            </w:pPr>
          </w:p>
        </w:tc>
        <w:tc>
          <w:tcPr>
            <w:tcW w:w="1020" w:type="dxa"/>
            <w:gridSpan w:val="3"/>
            <w:tcBorders>
              <w:right w:val="single" w:sz="8" w:space="0" w:color="auto"/>
            </w:tcBorders>
            <w:shd w:val="clear" w:color="auto" w:fill="auto"/>
            <w:vAlign w:val="bottom"/>
          </w:tcPr>
          <w:p w:rsidR="00E03CA4" w:rsidRDefault="00F44130">
            <w:pPr>
              <w:spacing w:line="0" w:lineRule="atLeast"/>
              <w:ind w:right="140"/>
              <w:jc w:val="right"/>
              <w:rPr>
                <w:rFonts w:ascii="Arial" w:eastAsia="Arial" w:hAnsi="Arial"/>
                <w:b/>
              </w:rPr>
            </w:pPr>
            <w:r>
              <w:rPr>
                <w:rFonts w:ascii="Arial" w:eastAsia="Arial" w:hAnsi="Arial"/>
                <w:b/>
              </w:rPr>
              <w:t>230</w:t>
            </w:r>
          </w:p>
        </w:tc>
      </w:tr>
      <w:tr w:rsidR="00E03CA4">
        <w:trPr>
          <w:trHeight w:val="208"/>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620" w:type="dxa"/>
            <w:gridSpan w:val="2"/>
            <w:tcBorders>
              <w:right w:val="single" w:sz="8" w:space="0" w:color="auto"/>
            </w:tcBorders>
            <w:shd w:val="clear" w:color="auto" w:fill="auto"/>
            <w:vAlign w:val="bottom"/>
          </w:tcPr>
          <w:p w:rsidR="00E03CA4" w:rsidRDefault="00F44130">
            <w:pPr>
              <w:spacing w:line="208" w:lineRule="exact"/>
              <w:ind w:right="120"/>
              <w:jc w:val="center"/>
              <w:rPr>
                <w:rFonts w:ascii="Arial" w:eastAsia="Arial" w:hAnsi="Arial"/>
              </w:rPr>
            </w:pPr>
            <w:r>
              <w:rPr>
                <w:rFonts w:ascii="Arial" w:eastAsia="Arial" w:hAnsi="Arial"/>
              </w:rPr>
              <w:t>III</w:t>
            </w:r>
          </w:p>
        </w:tc>
        <w:tc>
          <w:tcPr>
            <w:tcW w:w="100" w:type="dxa"/>
            <w:shd w:val="clear" w:color="auto" w:fill="auto"/>
            <w:vAlign w:val="bottom"/>
          </w:tcPr>
          <w:p w:rsidR="00E03CA4" w:rsidRDefault="00E03CA4">
            <w:pPr>
              <w:spacing w:line="0" w:lineRule="atLeast"/>
              <w:rPr>
                <w:rFonts w:ascii="Times New Roman" w:eastAsia="Times New Roman" w:hAnsi="Times New Roman"/>
                <w:sz w:val="18"/>
              </w:rPr>
            </w:pPr>
          </w:p>
        </w:tc>
        <w:tc>
          <w:tcPr>
            <w:tcW w:w="2980" w:type="dxa"/>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shd w:val="clear" w:color="auto" w:fill="auto"/>
            <w:vAlign w:val="bottom"/>
          </w:tcPr>
          <w:p w:rsidR="00E03CA4" w:rsidRDefault="00E03CA4">
            <w:pPr>
              <w:spacing w:line="0" w:lineRule="atLeast"/>
              <w:rPr>
                <w:rFonts w:ascii="Times New Roman" w:eastAsia="Times New Roman" w:hAnsi="Times New Roman"/>
                <w:sz w:val="18"/>
              </w:rPr>
            </w:pPr>
          </w:p>
        </w:tc>
        <w:tc>
          <w:tcPr>
            <w:tcW w:w="1300" w:type="dxa"/>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23"/>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50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4620" w:type="dxa"/>
            <w:gridSpan w:val="5"/>
            <w:tcBorders>
              <w:right w:val="single" w:sz="8" w:space="0" w:color="auto"/>
            </w:tcBorders>
            <w:shd w:val="clear" w:color="auto" w:fill="auto"/>
            <w:vAlign w:val="bottom"/>
          </w:tcPr>
          <w:p w:rsidR="00E03CA4" w:rsidRDefault="00F44130">
            <w:pPr>
              <w:spacing w:line="218" w:lineRule="exact"/>
              <w:rPr>
                <w:rFonts w:ascii="Arial" w:eastAsia="Arial" w:hAnsi="Arial"/>
              </w:rPr>
            </w:pPr>
            <w:r>
              <w:rPr>
                <w:rFonts w:ascii="Arial" w:eastAsia="Arial" w:hAnsi="Arial"/>
              </w:rPr>
              <w:t>в том числе, от населения(без учета</w:t>
            </w:r>
          </w:p>
        </w:tc>
        <w:tc>
          <w:tcPr>
            <w:tcW w:w="100" w:type="dxa"/>
            <w:shd w:val="clear" w:color="auto" w:fill="auto"/>
            <w:vAlign w:val="bottom"/>
          </w:tcPr>
          <w:p w:rsidR="00E03CA4" w:rsidRDefault="00E03CA4">
            <w:pPr>
              <w:spacing w:line="0" w:lineRule="atLeast"/>
              <w:rPr>
                <w:rFonts w:ascii="Times New Roman" w:eastAsia="Times New Roman" w:hAnsi="Times New Roman"/>
                <w:sz w:val="19"/>
              </w:rPr>
            </w:pPr>
          </w:p>
        </w:tc>
        <w:tc>
          <w:tcPr>
            <w:tcW w:w="1360" w:type="dxa"/>
            <w:gridSpan w:val="3"/>
            <w:tcBorders>
              <w:right w:val="single" w:sz="8" w:space="0" w:color="auto"/>
            </w:tcBorders>
            <w:shd w:val="clear" w:color="auto" w:fill="auto"/>
            <w:vAlign w:val="bottom"/>
          </w:tcPr>
          <w:p w:rsidR="00E03CA4" w:rsidRDefault="00F44130">
            <w:pPr>
              <w:spacing w:line="222" w:lineRule="exact"/>
              <w:rPr>
                <w:rFonts w:ascii="Arial" w:eastAsia="Arial" w:hAnsi="Arial"/>
              </w:rPr>
            </w:pPr>
            <w:r>
              <w:rPr>
                <w:rFonts w:ascii="Arial" w:eastAsia="Arial" w:hAnsi="Arial"/>
              </w:rPr>
              <w:t>л/сут/</w:t>
            </w:r>
          </w:p>
        </w:tc>
        <w:tc>
          <w:tcPr>
            <w:tcW w:w="740" w:type="dxa"/>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700" w:type="dxa"/>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60" w:type="dxa"/>
            <w:shd w:val="clear" w:color="auto" w:fill="auto"/>
            <w:vAlign w:val="bottom"/>
          </w:tcPr>
          <w:p w:rsidR="00E03CA4" w:rsidRDefault="00E03CA4">
            <w:pPr>
              <w:spacing w:line="0" w:lineRule="atLeast"/>
              <w:rPr>
                <w:rFonts w:ascii="Times New Roman" w:eastAsia="Times New Roman" w:hAnsi="Times New Roman"/>
                <w:sz w:val="19"/>
              </w:rPr>
            </w:pPr>
          </w:p>
        </w:tc>
        <w:tc>
          <w:tcPr>
            <w:tcW w:w="460" w:type="dxa"/>
            <w:shd w:val="clear" w:color="auto" w:fill="auto"/>
            <w:vAlign w:val="bottom"/>
          </w:tcPr>
          <w:p w:rsidR="00E03CA4" w:rsidRDefault="00E03CA4">
            <w:pPr>
              <w:spacing w:line="0" w:lineRule="atLeast"/>
              <w:rPr>
                <w:rFonts w:ascii="Times New Roman" w:eastAsia="Times New Roman" w:hAnsi="Times New Roman"/>
                <w:sz w:val="19"/>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r w:rsidR="00E03CA4">
        <w:trPr>
          <w:trHeight w:val="240"/>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50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100" w:type="dxa"/>
            <w:shd w:val="clear" w:color="auto" w:fill="auto"/>
            <w:vAlign w:val="bottom"/>
          </w:tcPr>
          <w:p w:rsidR="00E03CA4" w:rsidRDefault="00E03CA4">
            <w:pPr>
              <w:spacing w:line="0" w:lineRule="atLeast"/>
              <w:rPr>
                <w:rFonts w:ascii="Times New Roman" w:eastAsia="Times New Roman" w:hAnsi="Times New Roman"/>
              </w:rPr>
            </w:pPr>
          </w:p>
        </w:tc>
        <w:tc>
          <w:tcPr>
            <w:tcW w:w="3120" w:type="dxa"/>
            <w:gridSpan w:val="2"/>
            <w:shd w:val="clear" w:color="auto" w:fill="auto"/>
            <w:vAlign w:val="bottom"/>
          </w:tcPr>
          <w:p w:rsidR="00E03CA4" w:rsidRDefault="00F44130">
            <w:pPr>
              <w:spacing w:line="229" w:lineRule="exact"/>
              <w:rPr>
                <w:rFonts w:ascii="Arial" w:eastAsia="Arial" w:hAnsi="Arial"/>
              </w:rPr>
            </w:pPr>
            <w:r>
              <w:rPr>
                <w:rFonts w:ascii="Arial" w:eastAsia="Arial" w:hAnsi="Arial"/>
              </w:rPr>
              <w:t>промышленности)</w:t>
            </w:r>
          </w:p>
        </w:tc>
        <w:tc>
          <w:tcPr>
            <w:tcW w:w="80" w:type="dxa"/>
            <w:shd w:val="clear" w:color="auto" w:fill="auto"/>
            <w:vAlign w:val="bottom"/>
          </w:tcPr>
          <w:p w:rsidR="00E03CA4" w:rsidRDefault="00E03CA4">
            <w:pPr>
              <w:spacing w:line="0" w:lineRule="atLeast"/>
              <w:rPr>
                <w:rFonts w:ascii="Times New Roman" w:eastAsia="Times New Roman" w:hAnsi="Times New Roman"/>
              </w:rPr>
            </w:pPr>
          </w:p>
        </w:tc>
        <w:tc>
          <w:tcPr>
            <w:tcW w:w="130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100" w:type="dxa"/>
            <w:shd w:val="clear" w:color="auto" w:fill="auto"/>
            <w:vAlign w:val="bottom"/>
          </w:tcPr>
          <w:p w:rsidR="00E03CA4" w:rsidRDefault="00E03CA4">
            <w:pPr>
              <w:spacing w:line="0" w:lineRule="atLeast"/>
              <w:rPr>
                <w:rFonts w:ascii="Times New Roman" w:eastAsia="Times New Roman" w:hAnsi="Times New Roman"/>
              </w:rPr>
            </w:pPr>
          </w:p>
        </w:tc>
        <w:tc>
          <w:tcPr>
            <w:tcW w:w="1220" w:type="dxa"/>
            <w:shd w:val="clear" w:color="auto" w:fill="auto"/>
            <w:vAlign w:val="bottom"/>
          </w:tcPr>
          <w:p w:rsidR="00E03CA4" w:rsidRDefault="00E03CA4">
            <w:pPr>
              <w:spacing w:line="0" w:lineRule="atLeast"/>
              <w:rPr>
                <w:rFonts w:ascii="Times New Roman" w:eastAsia="Times New Roman" w:hAnsi="Times New Roman"/>
              </w:rPr>
            </w:pPr>
          </w:p>
        </w:tc>
        <w:tc>
          <w:tcPr>
            <w:tcW w:w="2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740" w:type="dxa"/>
            <w:shd w:val="clear" w:color="auto" w:fill="auto"/>
            <w:vAlign w:val="bottom"/>
          </w:tcPr>
          <w:p w:rsidR="00E03CA4" w:rsidRDefault="00E03CA4">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700" w:type="dxa"/>
            <w:shd w:val="clear" w:color="auto" w:fill="auto"/>
            <w:vAlign w:val="bottom"/>
          </w:tcPr>
          <w:p w:rsidR="00E03CA4" w:rsidRDefault="00E03CA4">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c>
          <w:tcPr>
            <w:tcW w:w="260" w:type="dxa"/>
            <w:shd w:val="clear" w:color="auto" w:fill="auto"/>
            <w:vAlign w:val="bottom"/>
          </w:tcPr>
          <w:p w:rsidR="00E03CA4" w:rsidRDefault="00E03CA4">
            <w:pPr>
              <w:spacing w:line="0" w:lineRule="atLeast"/>
              <w:rPr>
                <w:rFonts w:ascii="Times New Roman" w:eastAsia="Times New Roman" w:hAnsi="Times New Roman"/>
              </w:rPr>
            </w:pPr>
          </w:p>
        </w:tc>
        <w:tc>
          <w:tcPr>
            <w:tcW w:w="460" w:type="dxa"/>
            <w:shd w:val="clear" w:color="auto" w:fill="auto"/>
            <w:vAlign w:val="bottom"/>
          </w:tcPr>
          <w:p w:rsidR="00E03CA4" w:rsidRDefault="00E03CA4">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rPr>
            </w:pPr>
          </w:p>
        </w:tc>
      </w:tr>
      <w:tr w:rsidR="00E03CA4">
        <w:trPr>
          <w:trHeight w:val="206"/>
        </w:trPr>
        <w:tc>
          <w:tcPr>
            <w:tcW w:w="10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5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2980" w:type="dxa"/>
            <w:shd w:val="clear" w:color="auto" w:fill="auto"/>
            <w:vAlign w:val="bottom"/>
          </w:tcPr>
          <w:p w:rsidR="00E03CA4" w:rsidRDefault="00E03CA4">
            <w:pPr>
              <w:spacing w:line="0" w:lineRule="atLeast"/>
              <w:rPr>
                <w:rFonts w:ascii="Times New Roman" w:eastAsia="Times New Roman" w:hAnsi="Times New Roman"/>
                <w:sz w:val="17"/>
              </w:rPr>
            </w:pPr>
          </w:p>
        </w:tc>
        <w:tc>
          <w:tcPr>
            <w:tcW w:w="140" w:type="dxa"/>
            <w:shd w:val="clear" w:color="auto" w:fill="auto"/>
            <w:vAlign w:val="bottom"/>
          </w:tcPr>
          <w:p w:rsidR="00E03CA4" w:rsidRDefault="00E03CA4">
            <w:pPr>
              <w:spacing w:line="0" w:lineRule="atLeast"/>
              <w:rPr>
                <w:rFonts w:ascii="Times New Roman" w:eastAsia="Times New Roman" w:hAnsi="Times New Roman"/>
                <w:sz w:val="17"/>
              </w:rPr>
            </w:pPr>
          </w:p>
        </w:tc>
        <w:tc>
          <w:tcPr>
            <w:tcW w:w="80" w:type="dxa"/>
            <w:shd w:val="clear" w:color="auto" w:fill="auto"/>
            <w:vAlign w:val="bottom"/>
          </w:tcPr>
          <w:p w:rsidR="00E03CA4" w:rsidRDefault="00E03CA4">
            <w:pPr>
              <w:spacing w:line="0" w:lineRule="atLeast"/>
              <w:rPr>
                <w:rFonts w:ascii="Times New Roman" w:eastAsia="Times New Roman" w:hAnsi="Times New Roman"/>
                <w:sz w:val="17"/>
              </w:rPr>
            </w:pPr>
          </w:p>
        </w:tc>
        <w:tc>
          <w:tcPr>
            <w:tcW w:w="1300" w:type="dxa"/>
            <w:shd w:val="clear" w:color="auto" w:fill="auto"/>
            <w:vAlign w:val="bottom"/>
          </w:tcPr>
          <w:p w:rsidR="00E03CA4" w:rsidRDefault="00E03CA4">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0" w:type="dxa"/>
            <w:shd w:val="clear" w:color="auto" w:fill="auto"/>
            <w:vAlign w:val="bottom"/>
          </w:tcPr>
          <w:p w:rsidR="00E03CA4" w:rsidRDefault="00E03CA4">
            <w:pPr>
              <w:spacing w:line="0" w:lineRule="atLeast"/>
              <w:rPr>
                <w:rFonts w:ascii="Times New Roman" w:eastAsia="Times New Roman" w:hAnsi="Times New Roman"/>
                <w:sz w:val="17"/>
              </w:rPr>
            </w:pPr>
          </w:p>
        </w:tc>
        <w:tc>
          <w:tcPr>
            <w:tcW w:w="1360" w:type="dxa"/>
            <w:gridSpan w:val="3"/>
            <w:tcBorders>
              <w:right w:val="single" w:sz="8" w:space="0" w:color="auto"/>
            </w:tcBorders>
            <w:shd w:val="clear" w:color="auto" w:fill="auto"/>
            <w:vAlign w:val="bottom"/>
          </w:tcPr>
          <w:p w:rsidR="00E03CA4" w:rsidRDefault="00F44130">
            <w:pPr>
              <w:spacing w:line="206" w:lineRule="exact"/>
              <w:rPr>
                <w:rFonts w:ascii="Arial" w:eastAsia="Arial" w:hAnsi="Arial"/>
              </w:rPr>
            </w:pPr>
            <w:r>
              <w:rPr>
                <w:rFonts w:ascii="Arial" w:eastAsia="Arial" w:hAnsi="Arial"/>
              </w:rPr>
              <w:t>чел</w:t>
            </w:r>
          </w:p>
        </w:tc>
        <w:tc>
          <w:tcPr>
            <w:tcW w:w="740" w:type="dxa"/>
            <w:shd w:val="clear" w:color="auto" w:fill="auto"/>
            <w:vAlign w:val="bottom"/>
          </w:tcPr>
          <w:p w:rsidR="00E03CA4" w:rsidRDefault="00F44130">
            <w:pPr>
              <w:spacing w:line="206" w:lineRule="exact"/>
              <w:jc w:val="right"/>
              <w:rPr>
                <w:rFonts w:ascii="Arial" w:eastAsia="Arial" w:hAnsi="Arial"/>
              </w:rPr>
            </w:pPr>
            <w:r>
              <w:rPr>
                <w:rFonts w:ascii="Arial" w:eastAsia="Arial" w:hAnsi="Arial"/>
              </w:rPr>
              <w:t>200</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700" w:type="dxa"/>
            <w:shd w:val="clear" w:color="auto" w:fill="auto"/>
            <w:vAlign w:val="bottom"/>
          </w:tcPr>
          <w:p w:rsidR="00E03CA4" w:rsidRDefault="00F44130">
            <w:pPr>
              <w:spacing w:line="206" w:lineRule="exact"/>
              <w:jc w:val="right"/>
              <w:rPr>
                <w:rFonts w:ascii="Arial" w:eastAsia="Arial" w:hAnsi="Arial"/>
              </w:rPr>
            </w:pPr>
            <w:r>
              <w:rPr>
                <w:rFonts w:ascii="Arial" w:eastAsia="Arial" w:hAnsi="Arial"/>
              </w:rPr>
              <w:t>200</w:t>
            </w: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7"/>
              </w:rPr>
            </w:pPr>
          </w:p>
        </w:tc>
        <w:tc>
          <w:tcPr>
            <w:tcW w:w="1020" w:type="dxa"/>
            <w:gridSpan w:val="3"/>
            <w:tcBorders>
              <w:right w:val="single" w:sz="8" w:space="0" w:color="auto"/>
            </w:tcBorders>
            <w:shd w:val="clear" w:color="auto" w:fill="auto"/>
            <w:vAlign w:val="bottom"/>
          </w:tcPr>
          <w:p w:rsidR="00E03CA4" w:rsidRDefault="00F44130">
            <w:pPr>
              <w:spacing w:line="206" w:lineRule="exact"/>
              <w:ind w:right="140"/>
              <w:jc w:val="right"/>
              <w:rPr>
                <w:rFonts w:ascii="Arial" w:eastAsia="Arial" w:hAnsi="Arial"/>
                <w:b/>
              </w:rPr>
            </w:pPr>
            <w:r>
              <w:rPr>
                <w:rFonts w:ascii="Arial" w:eastAsia="Arial" w:hAnsi="Arial"/>
                <w:b/>
              </w:rPr>
              <w:t>200</w:t>
            </w:r>
          </w:p>
        </w:tc>
      </w:tr>
      <w:tr w:rsidR="00E03CA4" w:rsidTr="000D775D">
        <w:trPr>
          <w:trHeight w:val="80"/>
        </w:trPr>
        <w:tc>
          <w:tcPr>
            <w:tcW w:w="10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9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3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bl>
    <w:p w:rsidR="00E03CA4" w:rsidRDefault="00E03CA4">
      <w:pPr>
        <w:spacing w:line="206" w:lineRule="exact"/>
        <w:rPr>
          <w:rFonts w:ascii="Times New Roman" w:eastAsia="Times New Roman" w:hAnsi="Times New Roman"/>
        </w:rPr>
      </w:pPr>
    </w:p>
    <w:p w:rsidR="00E03CA4" w:rsidRDefault="00F44130">
      <w:pPr>
        <w:spacing w:line="213" w:lineRule="auto"/>
        <w:ind w:left="720" w:right="760" w:firstLine="1333"/>
        <w:rPr>
          <w:rFonts w:ascii="Times New Roman" w:eastAsia="Times New Roman" w:hAnsi="Times New Roman"/>
          <w:b/>
          <w:sz w:val="28"/>
        </w:rPr>
      </w:pPr>
      <w:r>
        <w:rPr>
          <w:rFonts w:ascii="Times New Roman" w:eastAsia="Times New Roman" w:hAnsi="Times New Roman"/>
          <w:b/>
          <w:sz w:val="28"/>
        </w:rPr>
        <w:t>2.5. Оценка капитальных вложений в новое</w:t>
      </w:r>
      <w:r w:rsidR="00832BC4">
        <w:rPr>
          <w:rFonts w:ascii="Times New Roman" w:eastAsia="Times New Roman" w:hAnsi="Times New Roman"/>
          <w:b/>
          <w:sz w:val="28"/>
        </w:rPr>
        <w:t xml:space="preserve"> </w:t>
      </w:r>
      <w:r>
        <w:rPr>
          <w:rFonts w:ascii="Times New Roman" w:eastAsia="Times New Roman" w:hAnsi="Times New Roman"/>
          <w:b/>
          <w:sz w:val="28"/>
        </w:rPr>
        <w:t>строительство, реконструкцию и модернизацию объектов</w:t>
      </w:r>
    </w:p>
    <w:p w:rsidR="00E03CA4" w:rsidRDefault="00F44130">
      <w:pPr>
        <w:spacing w:line="0" w:lineRule="atLeast"/>
        <w:ind w:left="1880"/>
        <w:rPr>
          <w:rFonts w:ascii="Times New Roman" w:eastAsia="Times New Roman" w:hAnsi="Times New Roman"/>
          <w:b/>
          <w:sz w:val="28"/>
        </w:rPr>
      </w:pPr>
      <w:r>
        <w:rPr>
          <w:rFonts w:ascii="Times New Roman" w:eastAsia="Times New Roman" w:hAnsi="Times New Roman"/>
          <w:b/>
          <w:sz w:val="28"/>
        </w:rPr>
        <w:t>централизованных систем водоотведения</w:t>
      </w:r>
    </w:p>
    <w:p w:rsidR="00E03CA4" w:rsidRDefault="00E03CA4">
      <w:pPr>
        <w:spacing w:line="270" w:lineRule="exact"/>
        <w:rPr>
          <w:rFonts w:ascii="Times New Roman" w:eastAsia="Times New Roman" w:hAnsi="Times New Roman"/>
        </w:rPr>
      </w:pPr>
    </w:p>
    <w:p w:rsidR="00E03CA4" w:rsidRDefault="00F44130">
      <w:pPr>
        <w:spacing w:line="0" w:lineRule="atLeast"/>
        <w:ind w:left="1720"/>
        <w:rPr>
          <w:rFonts w:ascii="Times New Roman" w:eastAsia="Times New Roman" w:hAnsi="Times New Roman"/>
          <w:b/>
          <w:sz w:val="24"/>
        </w:rPr>
      </w:pPr>
      <w:r>
        <w:rPr>
          <w:rFonts w:ascii="Times New Roman" w:eastAsia="Times New Roman" w:hAnsi="Times New Roman"/>
          <w:b/>
          <w:sz w:val="24"/>
        </w:rPr>
        <w:t>Предварительный расчет стоимости выполнения работ.</w:t>
      </w:r>
    </w:p>
    <w:p w:rsidR="00E03CA4" w:rsidRDefault="00E03CA4">
      <w:pPr>
        <w:spacing w:line="134" w:lineRule="exact"/>
        <w:rPr>
          <w:rFonts w:ascii="Times New Roman" w:eastAsia="Times New Roman" w:hAnsi="Times New Roman"/>
        </w:rPr>
      </w:pPr>
    </w:p>
    <w:p w:rsidR="00E03CA4" w:rsidRDefault="00F44130">
      <w:pPr>
        <w:numPr>
          <w:ilvl w:val="1"/>
          <w:numId w:val="14"/>
        </w:numPr>
        <w:tabs>
          <w:tab w:val="left" w:pos="1680"/>
        </w:tabs>
        <w:spacing w:line="0" w:lineRule="atLeast"/>
        <w:ind w:left="1680" w:hanging="350"/>
        <w:jc w:val="both"/>
        <w:rPr>
          <w:rFonts w:ascii="Times New Roman" w:eastAsia="Times New Roman" w:hAnsi="Times New Roman"/>
          <w:sz w:val="24"/>
        </w:rPr>
      </w:pPr>
      <w:r>
        <w:rPr>
          <w:rFonts w:ascii="Times New Roman" w:eastAsia="Times New Roman" w:hAnsi="Times New Roman"/>
          <w:sz w:val="24"/>
        </w:rPr>
        <w:t>Общие положения.</w:t>
      </w:r>
    </w:p>
    <w:p w:rsidR="00E03CA4" w:rsidRDefault="00E03CA4">
      <w:pPr>
        <w:spacing w:line="136" w:lineRule="exact"/>
        <w:rPr>
          <w:rFonts w:ascii="Times New Roman" w:eastAsia="Times New Roman" w:hAnsi="Times New Roman"/>
          <w:sz w:val="24"/>
        </w:rPr>
      </w:pPr>
    </w:p>
    <w:p w:rsidR="00E03CA4" w:rsidRDefault="00F44130">
      <w:pPr>
        <w:numPr>
          <w:ilvl w:val="0"/>
          <w:numId w:val="14"/>
        </w:numPr>
        <w:tabs>
          <w:tab w:val="left" w:pos="1300"/>
        </w:tabs>
        <w:spacing w:line="0" w:lineRule="atLeast"/>
        <w:ind w:left="1300" w:hanging="330"/>
        <w:jc w:val="both"/>
        <w:rPr>
          <w:rFonts w:ascii="Times New Roman" w:eastAsia="Times New Roman" w:hAnsi="Times New Roman"/>
          <w:sz w:val="24"/>
        </w:rPr>
      </w:pPr>
      <w:r>
        <w:rPr>
          <w:rFonts w:ascii="Times New Roman" w:eastAsia="Times New Roman" w:hAnsi="Times New Roman"/>
          <w:sz w:val="24"/>
        </w:rPr>
        <w:t>современных  рыночных  условиях,  в  которых  работает  инвестиционно-</w:t>
      </w:r>
    </w:p>
    <w:p w:rsidR="00E03CA4" w:rsidRDefault="00E03CA4">
      <w:pPr>
        <w:spacing w:line="139" w:lineRule="exact"/>
        <w:rPr>
          <w:rFonts w:ascii="Times New Roman" w:eastAsia="Times New Roman" w:hAnsi="Times New Roman"/>
        </w:rPr>
      </w:pPr>
    </w:p>
    <w:p w:rsidR="00E03CA4" w:rsidRDefault="00F44130">
      <w:pPr>
        <w:spacing w:line="0" w:lineRule="atLeast"/>
        <w:ind w:left="260"/>
        <w:rPr>
          <w:rFonts w:ascii="Times New Roman" w:eastAsia="Times New Roman" w:hAnsi="Times New Roman"/>
          <w:sz w:val="24"/>
        </w:rPr>
      </w:pPr>
      <w:r>
        <w:rPr>
          <w:rFonts w:ascii="Times New Roman" w:eastAsia="Times New Roman" w:hAnsi="Times New Roman"/>
          <w:sz w:val="24"/>
        </w:rPr>
        <w:t>строительный комплекс, произошли коренные изменения в подходах к нормированию</w:t>
      </w:r>
    </w:p>
    <w:p w:rsidR="00E03CA4" w:rsidRDefault="00E03CA4">
      <w:pPr>
        <w:spacing w:line="137" w:lineRule="exact"/>
        <w:rPr>
          <w:rFonts w:ascii="Times New Roman" w:eastAsia="Times New Roman" w:hAnsi="Times New Roman"/>
        </w:rPr>
      </w:pPr>
    </w:p>
    <w:p w:rsidR="00E03CA4" w:rsidRDefault="00F44130">
      <w:pPr>
        <w:spacing w:line="0" w:lineRule="atLeast"/>
        <w:ind w:left="260"/>
        <w:rPr>
          <w:rFonts w:ascii="Times New Roman" w:eastAsia="Times New Roman" w:hAnsi="Times New Roman"/>
          <w:sz w:val="24"/>
        </w:rPr>
      </w:pPr>
      <w:r>
        <w:rPr>
          <w:rFonts w:ascii="Times New Roman" w:eastAsia="Times New Roman" w:hAnsi="Times New Roman"/>
          <w:sz w:val="24"/>
        </w:rPr>
        <w:t>тех или иных видов затрат, изменилась экономическая основа в строительной сфере.</w:t>
      </w:r>
    </w:p>
    <w:p w:rsidR="00E03CA4" w:rsidRDefault="00E03CA4">
      <w:pPr>
        <w:spacing w:line="198" w:lineRule="exact"/>
        <w:rPr>
          <w:rFonts w:ascii="Times New Roman" w:eastAsia="Times New Roman" w:hAnsi="Times New Roman"/>
        </w:rPr>
      </w:pPr>
    </w:p>
    <w:p w:rsidR="00E03CA4" w:rsidRDefault="00F44130">
      <w:pPr>
        <w:numPr>
          <w:ilvl w:val="0"/>
          <w:numId w:val="15"/>
        </w:numPr>
        <w:tabs>
          <w:tab w:val="left" w:pos="1217"/>
        </w:tabs>
        <w:spacing w:line="334" w:lineRule="auto"/>
        <w:ind w:left="260" w:right="280" w:firstLine="710"/>
        <w:jc w:val="both"/>
        <w:rPr>
          <w:rFonts w:ascii="Times New Roman" w:eastAsia="Times New Roman" w:hAnsi="Times New Roman"/>
          <w:sz w:val="24"/>
        </w:rPr>
      </w:pPr>
      <w:r>
        <w:rPr>
          <w:rFonts w:ascii="Times New Roman" w:eastAsia="Times New Roman" w:hAnsi="Times New Roman"/>
          <w:sz w:val="24"/>
        </w:rPr>
        <w:t>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E03CA4" w:rsidRDefault="00E03CA4">
      <w:pPr>
        <w:spacing w:line="88" w:lineRule="exact"/>
        <w:rPr>
          <w:rFonts w:ascii="Times New Roman" w:eastAsia="Times New Roman" w:hAnsi="Times New Roman"/>
          <w:sz w:val="24"/>
        </w:rPr>
      </w:pPr>
    </w:p>
    <w:p w:rsidR="00E03CA4" w:rsidRDefault="00F44130">
      <w:pPr>
        <w:numPr>
          <w:ilvl w:val="0"/>
          <w:numId w:val="15"/>
        </w:numPr>
        <w:tabs>
          <w:tab w:val="left" w:pos="1241"/>
        </w:tabs>
        <w:spacing w:line="334" w:lineRule="auto"/>
        <w:ind w:left="260" w:right="260" w:firstLine="710"/>
        <w:jc w:val="both"/>
        <w:rPr>
          <w:rFonts w:ascii="Times New Roman" w:eastAsia="Times New Roman" w:hAnsi="Times New Roman"/>
          <w:sz w:val="24"/>
        </w:rPr>
      </w:pPr>
      <w:r>
        <w:rPr>
          <w:rFonts w:ascii="Times New Roman" w:eastAsia="Times New Roman" w:hAnsi="Times New Roman"/>
          <w:sz w:val="24"/>
        </w:rPr>
        <w:t>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03CA4" w:rsidRDefault="00E03CA4">
      <w:pPr>
        <w:spacing w:line="33" w:lineRule="exact"/>
        <w:rPr>
          <w:rFonts w:ascii="Times New Roman" w:eastAsia="Times New Roman" w:hAnsi="Times New Roman"/>
        </w:rPr>
      </w:pPr>
    </w:p>
    <w:p w:rsidR="00E03CA4" w:rsidRDefault="00F44130" w:rsidP="000D775D">
      <w:pPr>
        <w:tabs>
          <w:tab w:val="left" w:pos="2300"/>
        </w:tabs>
        <w:ind w:left="980"/>
        <w:rPr>
          <w:rFonts w:ascii="Times New Roman" w:eastAsia="Times New Roman" w:hAnsi="Times New Roman"/>
          <w:sz w:val="24"/>
        </w:rPr>
      </w:pPr>
      <w:r>
        <w:rPr>
          <w:rFonts w:ascii="Times New Roman" w:eastAsia="Times New Roman" w:hAnsi="Times New Roman"/>
          <w:sz w:val="24"/>
        </w:rPr>
        <w:t>Стоимость</w:t>
      </w:r>
      <w:r>
        <w:rPr>
          <w:rFonts w:ascii="Times New Roman" w:eastAsia="Times New Roman" w:hAnsi="Times New Roman"/>
        </w:rPr>
        <w:tab/>
      </w:r>
      <w:r>
        <w:rPr>
          <w:rFonts w:ascii="Times New Roman" w:eastAsia="Times New Roman" w:hAnsi="Times New Roman"/>
          <w:sz w:val="24"/>
        </w:rPr>
        <w:t>разработки   проектной   документации   объектов   капитального</w:t>
      </w:r>
    </w:p>
    <w:p w:rsidR="000D775D" w:rsidRDefault="00F44130" w:rsidP="000D775D">
      <w:pPr>
        <w:rPr>
          <w:rFonts w:ascii="Times New Roman" w:eastAsia="Times New Roman" w:hAnsi="Times New Roman"/>
          <w:sz w:val="24"/>
        </w:rPr>
      </w:pPr>
      <w:r>
        <w:rPr>
          <w:rFonts w:ascii="Times New Roman" w:eastAsia="Times New Roman" w:hAnsi="Times New Roman"/>
          <w:sz w:val="24"/>
        </w:rPr>
        <w:t>строительства  определена  на  основании  «Справочников  базовых  цен  на  проектные</w:t>
      </w:r>
      <w:r w:rsidR="000D775D">
        <w:rPr>
          <w:rFonts w:ascii="Times New Roman" w:eastAsia="Times New Roman" w:hAnsi="Times New Roman"/>
          <w:sz w:val="24"/>
        </w:rPr>
        <w:t xml:space="preserve">   </w:t>
      </w:r>
    </w:p>
    <w:p w:rsidR="000D775D" w:rsidRDefault="000D775D" w:rsidP="000D775D">
      <w:pPr>
        <w:spacing w:line="0" w:lineRule="atLeast"/>
        <w:ind w:left="9120"/>
        <w:rPr>
          <w:rFonts w:ascii="Arial" w:eastAsia="Arial" w:hAnsi="Arial"/>
        </w:rPr>
      </w:pPr>
      <w:r>
        <w:rPr>
          <w:rFonts w:ascii="Arial" w:eastAsia="Arial" w:hAnsi="Arial"/>
        </w:rPr>
        <w:t>18</w:t>
      </w:r>
    </w:p>
    <w:p w:rsidR="000D775D" w:rsidRDefault="000D775D" w:rsidP="000D775D">
      <w:pPr>
        <w:spacing w:line="0" w:lineRule="atLeast"/>
        <w:ind w:left="9120"/>
        <w:rPr>
          <w:rFonts w:ascii="Arial" w:eastAsia="Arial" w:hAnsi="Arial"/>
        </w:rPr>
        <w:sectPr w:rsidR="000D775D">
          <w:pgSz w:w="11900" w:h="16838"/>
          <w:pgMar w:top="563" w:right="860" w:bottom="666" w:left="1440" w:header="0" w:footer="0" w:gutter="0"/>
          <w:cols w:space="0" w:equalWidth="0">
            <w:col w:w="9600"/>
          </w:cols>
          <w:docGrid w:linePitch="360"/>
        </w:sectPr>
      </w:pPr>
    </w:p>
    <w:p w:rsidR="00E03CA4" w:rsidRDefault="00E03CA4">
      <w:pPr>
        <w:spacing w:line="321" w:lineRule="exact"/>
        <w:rPr>
          <w:rFonts w:ascii="Times New Roman" w:eastAsia="Times New Roman" w:hAnsi="Times New Roman"/>
        </w:rPr>
      </w:pPr>
    </w:p>
    <w:p w:rsidR="00E03CA4" w:rsidRDefault="00F44130">
      <w:pPr>
        <w:spacing w:line="351" w:lineRule="auto"/>
        <w:jc w:val="both"/>
        <w:rPr>
          <w:rFonts w:ascii="Times New Roman" w:eastAsia="Times New Roman" w:hAnsi="Times New Roman"/>
          <w:sz w:val="24"/>
        </w:rPr>
      </w:pPr>
      <w:bookmarkStart w:id="18" w:name="page19"/>
      <w:bookmarkEnd w:id="18"/>
      <w:r>
        <w:rPr>
          <w:rFonts w:ascii="Times New Roman" w:eastAsia="Times New Roman" w:hAnsi="Times New Roman"/>
          <w:sz w:val="24"/>
        </w:rPr>
        <w:t>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E03CA4" w:rsidRDefault="00E03CA4">
      <w:pPr>
        <w:spacing w:line="72" w:lineRule="exact"/>
        <w:rPr>
          <w:rFonts w:ascii="Times New Roman" w:eastAsia="Times New Roman" w:hAnsi="Times New Roman"/>
        </w:rPr>
      </w:pPr>
    </w:p>
    <w:p w:rsidR="00E03CA4" w:rsidRDefault="00F44130">
      <w:pPr>
        <w:spacing w:line="351" w:lineRule="auto"/>
        <w:ind w:firstLine="708"/>
        <w:jc w:val="both"/>
        <w:rPr>
          <w:rFonts w:ascii="Times New Roman" w:eastAsia="Times New Roman" w:hAnsi="Times New Roman"/>
          <w:sz w:val="24"/>
        </w:rPr>
      </w:pPr>
      <w:r>
        <w:rPr>
          <w:rFonts w:ascii="Times New Roman" w:eastAsia="Times New Roman" w:hAnsi="Times New Roman"/>
          <w:sz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w:t>
      </w:r>
    </w:p>
    <w:p w:rsidR="00E03CA4" w:rsidRDefault="00E03CA4">
      <w:pPr>
        <w:spacing w:line="72" w:lineRule="exact"/>
        <w:rPr>
          <w:rFonts w:ascii="Times New Roman" w:eastAsia="Times New Roman" w:hAnsi="Times New Roman"/>
        </w:rPr>
      </w:pPr>
    </w:p>
    <w:p w:rsidR="00E03CA4" w:rsidRDefault="00F44130">
      <w:pPr>
        <w:spacing w:line="347" w:lineRule="auto"/>
        <w:jc w:val="both"/>
        <w:rPr>
          <w:rFonts w:ascii="Times New Roman" w:eastAsia="Times New Roman" w:hAnsi="Times New Roman"/>
          <w:sz w:val="24"/>
        </w:rPr>
      </w:pPr>
      <w:r>
        <w:rPr>
          <w:rFonts w:ascii="Times New Roman" w:eastAsia="Times New Roman" w:hAnsi="Times New Roman"/>
          <w:sz w:val="24"/>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w:t>
      </w:r>
    </w:p>
    <w:p w:rsidR="00E03CA4" w:rsidRDefault="00E03CA4">
      <w:pPr>
        <w:spacing w:line="76" w:lineRule="exact"/>
        <w:rPr>
          <w:rFonts w:ascii="Times New Roman" w:eastAsia="Times New Roman" w:hAnsi="Times New Roman"/>
        </w:rPr>
      </w:pPr>
    </w:p>
    <w:p w:rsidR="00E03CA4" w:rsidRDefault="00F44130">
      <w:pPr>
        <w:spacing w:line="308" w:lineRule="auto"/>
        <w:ind w:left="720" w:hanging="707"/>
        <w:jc w:val="both"/>
        <w:rPr>
          <w:rFonts w:ascii="Times New Roman" w:eastAsia="Times New Roman" w:hAnsi="Times New Roman"/>
          <w:sz w:val="24"/>
        </w:rPr>
      </w:pPr>
      <w:r>
        <w:rPr>
          <w:rFonts w:ascii="Times New Roman" w:eastAsia="Times New Roman" w:hAnsi="Times New Roman"/>
          <w:sz w:val="24"/>
        </w:rPr>
        <w:t>АК/Д03 от 05.10.2011г. Министерства регионального развития Российской Федерации. Расчетная стоимость мероприятий приводится по этапам реализации,</w:t>
      </w:r>
    </w:p>
    <w:p w:rsidR="00E03CA4" w:rsidRDefault="00E03CA4">
      <w:pPr>
        <w:spacing w:line="120" w:lineRule="exact"/>
        <w:rPr>
          <w:rFonts w:ascii="Times New Roman" w:eastAsia="Times New Roman" w:hAnsi="Times New Roman"/>
        </w:rPr>
      </w:pPr>
    </w:p>
    <w:p w:rsidR="00E03CA4" w:rsidRDefault="00F44130">
      <w:pPr>
        <w:spacing w:line="342" w:lineRule="auto"/>
        <w:jc w:val="both"/>
        <w:rPr>
          <w:rFonts w:ascii="Times New Roman" w:eastAsia="Times New Roman" w:hAnsi="Times New Roman"/>
          <w:sz w:val="24"/>
        </w:rPr>
      </w:pPr>
      <w:r>
        <w:rPr>
          <w:rFonts w:ascii="Times New Roman" w:eastAsia="Times New Roman" w:hAnsi="Times New Roman"/>
          <w:sz w:val="24"/>
        </w:rPr>
        <w:t>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E03CA4" w:rsidRDefault="00E03CA4">
      <w:pPr>
        <w:spacing w:line="83" w:lineRule="exact"/>
        <w:rPr>
          <w:rFonts w:ascii="Times New Roman" w:eastAsia="Times New Roman" w:hAnsi="Times New Roman"/>
        </w:rPr>
      </w:pPr>
    </w:p>
    <w:p w:rsidR="00E03CA4" w:rsidRDefault="00F44130">
      <w:pPr>
        <w:spacing w:line="355" w:lineRule="auto"/>
        <w:ind w:firstLine="708"/>
        <w:jc w:val="both"/>
        <w:rPr>
          <w:rFonts w:ascii="Times New Roman" w:eastAsia="Times New Roman" w:hAnsi="Times New Roman"/>
          <w:sz w:val="24"/>
        </w:rPr>
      </w:pPr>
      <w:r>
        <w:rPr>
          <w:rFonts w:ascii="Times New Roman" w:eastAsia="Times New Roman" w:hAnsi="Times New Roman"/>
          <w:sz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0D775D" w:rsidRDefault="000D775D" w:rsidP="000D775D">
      <w:pPr>
        <w:spacing w:line="0" w:lineRule="atLeast"/>
        <w:ind w:left="8860"/>
        <w:rPr>
          <w:rFonts w:ascii="Arial" w:eastAsia="Arial" w:hAnsi="Arial"/>
          <w:sz w:val="19"/>
        </w:rPr>
      </w:pPr>
      <w:r>
        <w:rPr>
          <w:rFonts w:ascii="Arial" w:eastAsia="Arial" w:hAnsi="Arial"/>
          <w:sz w:val="19"/>
        </w:rPr>
        <w:t>19</w:t>
      </w:r>
    </w:p>
    <w:p w:rsidR="000D775D" w:rsidRDefault="000D775D" w:rsidP="000D775D">
      <w:pPr>
        <w:spacing w:line="0" w:lineRule="atLeast"/>
        <w:ind w:left="8860"/>
        <w:rPr>
          <w:rFonts w:ascii="Arial" w:eastAsia="Arial" w:hAnsi="Arial"/>
          <w:sz w:val="19"/>
        </w:rPr>
        <w:sectPr w:rsidR="000D775D">
          <w:pgSz w:w="11900" w:h="16838"/>
          <w:pgMar w:top="619" w:right="1120" w:bottom="666" w:left="1700" w:header="0" w:footer="0" w:gutter="0"/>
          <w:cols w:space="0" w:equalWidth="0">
            <w:col w:w="9080"/>
          </w:cols>
          <w:docGrid w:linePitch="360"/>
        </w:sectPr>
      </w:pPr>
    </w:p>
    <w:p w:rsidR="00E03CA4" w:rsidRDefault="00E03CA4">
      <w:pPr>
        <w:spacing w:line="218" w:lineRule="exact"/>
        <w:rPr>
          <w:rFonts w:ascii="Times New Roman" w:eastAsia="Times New Roman" w:hAnsi="Times New Roman"/>
        </w:rPr>
      </w:pPr>
    </w:p>
    <w:p w:rsidR="00E03CA4" w:rsidRDefault="00832BC4">
      <w:pPr>
        <w:spacing w:line="214" w:lineRule="auto"/>
        <w:ind w:left="1400" w:right="300" w:hanging="414"/>
        <w:rPr>
          <w:rFonts w:ascii="Times New Roman" w:eastAsia="Times New Roman" w:hAnsi="Times New Roman"/>
          <w:b/>
          <w:color w:val="943634"/>
          <w:sz w:val="28"/>
        </w:rPr>
      </w:pPr>
      <w:bookmarkStart w:id="19" w:name="page20"/>
      <w:bookmarkEnd w:id="19"/>
      <w:r>
        <w:rPr>
          <w:rFonts w:ascii="Times New Roman" w:eastAsia="Times New Roman" w:hAnsi="Times New Roman"/>
          <w:b/>
          <w:color w:val="943634"/>
          <w:sz w:val="28"/>
        </w:rPr>
        <w:t>ГЛАВА 3. СРОКИ И ЭТА</w:t>
      </w:r>
      <w:r w:rsidR="00F44130">
        <w:rPr>
          <w:rFonts w:ascii="Times New Roman" w:eastAsia="Times New Roman" w:hAnsi="Times New Roman"/>
          <w:b/>
          <w:color w:val="943634"/>
          <w:sz w:val="28"/>
        </w:rPr>
        <w:t>ПЫ РЕАЛИЗАЦИИ СХЕМЫ ВОДОСНАБЖЕНИЯ И ВОДООТВЕДЕНИЯ</w:t>
      </w:r>
    </w:p>
    <w:p w:rsidR="00E03CA4" w:rsidRDefault="00F44130">
      <w:pPr>
        <w:spacing w:line="200" w:lineRule="exact"/>
        <w:rPr>
          <w:rFonts w:ascii="Times New Roman" w:eastAsia="Times New Roman" w:hAnsi="Times New Roman"/>
        </w:rPr>
      </w:pPr>
      <w:r>
        <w:rPr>
          <w:rFonts w:ascii="Times New Roman" w:eastAsia="Times New Roman" w:hAnsi="Times New Roman"/>
          <w:b/>
          <w:noProof/>
          <w:color w:val="943634"/>
          <w:sz w:val="28"/>
        </w:rPr>
        <w:drawing>
          <wp:anchor distT="0" distB="0" distL="114300" distR="114300" simplePos="0" relativeHeight="251674112" behindDoc="1" locked="0" layoutInCell="0" allowOverlap="1">
            <wp:simplePos x="0" y="0"/>
            <wp:positionH relativeFrom="column">
              <wp:posOffset>-16510</wp:posOffset>
            </wp:positionH>
            <wp:positionV relativeFrom="paragraph">
              <wp:posOffset>42545</wp:posOffset>
            </wp:positionV>
            <wp:extent cx="5798820" cy="8890"/>
            <wp:effectExtent l="0" t="0" r="0" b="0"/>
            <wp:wrapNone/>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r>
        <w:rPr>
          <w:rFonts w:ascii="Times New Roman" w:eastAsia="Times New Roman" w:hAnsi="Times New Roman"/>
          <w:b/>
          <w:noProof/>
          <w:color w:val="943634"/>
          <w:sz w:val="28"/>
        </w:rPr>
        <w:drawing>
          <wp:anchor distT="0" distB="0" distL="114300" distR="114300" simplePos="0" relativeHeight="251675136" behindDoc="1" locked="0" layoutInCell="0" allowOverlap="1">
            <wp:simplePos x="0" y="0"/>
            <wp:positionH relativeFrom="column">
              <wp:posOffset>-16510</wp:posOffset>
            </wp:positionH>
            <wp:positionV relativeFrom="paragraph">
              <wp:posOffset>15240</wp:posOffset>
            </wp:positionV>
            <wp:extent cx="5798820" cy="18415"/>
            <wp:effectExtent l="0" t="0" r="0" b="0"/>
            <wp:wrapNone/>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820" cy="18415"/>
                    </a:xfrm>
                    <a:prstGeom prst="rect">
                      <a:avLst/>
                    </a:prstGeom>
                    <a:noFill/>
                  </pic:spPr>
                </pic:pic>
              </a:graphicData>
            </a:graphic>
          </wp:anchor>
        </w:drawing>
      </w:r>
    </w:p>
    <w:p w:rsidR="00E03CA4" w:rsidRDefault="00E03CA4">
      <w:pPr>
        <w:spacing w:line="346" w:lineRule="exact"/>
        <w:rPr>
          <w:rFonts w:ascii="Times New Roman" w:eastAsia="Times New Roman" w:hAnsi="Times New Roman"/>
        </w:rPr>
      </w:pPr>
    </w:p>
    <w:p w:rsidR="00E03CA4" w:rsidRDefault="00F44130">
      <w:pPr>
        <w:spacing w:line="310" w:lineRule="auto"/>
        <w:ind w:firstLine="708"/>
        <w:rPr>
          <w:rFonts w:ascii="Times New Roman" w:eastAsia="Times New Roman" w:hAnsi="Times New Roman"/>
          <w:sz w:val="24"/>
        </w:rPr>
      </w:pPr>
      <w:r>
        <w:rPr>
          <w:rFonts w:ascii="Times New Roman" w:eastAsia="Times New Roman" w:hAnsi="Times New Roman"/>
          <w:sz w:val="24"/>
        </w:rPr>
        <w:t>Схема будет реализована в период с 2013 г. по 2028 г. Проект разбивается на два этапа, на каждом из которых планируется реализация намеченных целей таблица 6, 7.</w:t>
      </w:r>
    </w:p>
    <w:p w:rsidR="00E03CA4" w:rsidRDefault="00E03CA4">
      <w:pPr>
        <w:spacing w:line="57" w:lineRule="exact"/>
        <w:rPr>
          <w:rFonts w:ascii="Times New Roman" w:eastAsia="Times New Roman" w:hAnsi="Times New Roman"/>
        </w:rPr>
      </w:pPr>
    </w:p>
    <w:p w:rsidR="00E03CA4" w:rsidRDefault="00F44130">
      <w:pPr>
        <w:spacing w:line="0" w:lineRule="atLeast"/>
        <w:ind w:left="720"/>
        <w:rPr>
          <w:rFonts w:ascii="Times New Roman" w:eastAsia="Times New Roman" w:hAnsi="Times New Roman"/>
          <w:sz w:val="24"/>
        </w:rPr>
      </w:pPr>
      <w:r>
        <w:rPr>
          <w:rFonts w:ascii="Times New Roman" w:eastAsia="Times New Roman" w:hAnsi="Times New Roman"/>
          <w:sz w:val="24"/>
        </w:rPr>
        <w:t>Нормы водоотведения от населения согласно СП 32.13330.2012 «Канализация.</w:t>
      </w:r>
    </w:p>
    <w:p w:rsidR="00E03CA4" w:rsidRDefault="00E03CA4">
      <w:pPr>
        <w:spacing w:line="197" w:lineRule="exact"/>
        <w:rPr>
          <w:rFonts w:ascii="Times New Roman" w:eastAsia="Times New Roman" w:hAnsi="Times New Roman"/>
        </w:rPr>
      </w:pPr>
    </w:p>
    <w:p w:rsidR="00E03CA4" w:rsidRDefault="00F44130">
      <w:pPr>
        <w:spacing w:line="308" w:lineRule="auto"/>
        <w:ind w:right="20"/>
        <w:rPr>
          <w:rFonts w:ascii="Times New Roman" w:eastAsia="Times New Roman" w:hAnsi="Times New Roman"/>
          <w:sz w:val="24"/>
        </w:rPr>
      </w:pPr>
      <w:r>
        <w:rPr>
          <w:rFonts w:ascii="Times New Roman" w:eastAsia="Times New Roman" w:hAnsi="Times New Roman"/>
          <w:sz w:val="24"/>
        </w:rPr>
        <w:t>Наружные сети и сооружения» принимаются равными нормам водопотребления, без учета расходов воды на восстановление пожарного запаса и полив территории, с</w:t>
      </w:r>
    </w:p>
    <w:p w:rsidR="00E03CA4" w:rsidRDefault="00E03CA4">
      <w:pPr>
        <w:spacing w:line="61" w:lineRule="exact"/>
        <w:rPr>
          <w:rFonts w:ascii="Times New Roman" w:eastAsia="Times New Roman" w:hAnsi="Times New Roman"/>
        </w:rPr>
      </w:pPr>
    </w:p>
    <w:p w:rsidR="00E03CA4" w:rsidRDefault="00F44130">
      <w:pPr>
        <w:spacing w:line="0" w:lineRule="atLeast"/>
        <w:rPr>
          <w:rFonts w:ascii="Times New Roman" w:eastAsia="Times New Roman" w:hAnsi="Times New Roman"/>
          <w:sz w:val="24"/>
        </w:rPr>
      </w:pPr>
      <w:r>
        <w:rPr>
          <w:rFonts w:ascii="Times New Roman" w:eastAsia="Times New Roman" w:hAnsi="Times New Roman"/>
          <w:sz w:val="24"/>
        </w:rPr>
        <w:t>учетом коэффициента суточной неравномерности.</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7" w:lineRule="exact"/>
        <w:rPr>
          <w:rFonts w:ascii="Times New Roman" w:eastAsia="Times New Roman" w:hAnsi="Times New Roman"/>
        </w:rPr>
      </w:pPr>
    </w:p>
    <w:p w:rsidR="00E03CA4" w:rsidRDefault="00F44130">
      <w:pPr>
        <w:spacing w:line="0" w:lineRule="atLeast"/>
        <w:jc w:val="right"/>
        <w:rPr>
          <w:rFonts w:ascii="Arial" w:eastAsia="Arial" w:hAnsi="Arial"/>
        </w:rPr>
      </w:pPr>
      <w:r>
        <w:rPr>
          <w:rFonts w:ascii="Arial" w:eastAsia="Arial" w:hAnsi="Arial"/>
        </w:rPr>
        <w:t>20</w:t>
      </w:r>
    </w:p>
    <w:p w:rsidR="00E03CA4" w:rsidRDefault="00E03CA4">
      <w:pPr>
        <w:spacing w:line="0" w:lineRule="atLeast"/>
        <w:jc w:val="right"/>
        <w:rPr>
          <w:rFonts w:ascii="Arial" w:eastAsia="Arial" w:hAnsi="Arial"/>
        </w:rPr>
        <w:sectPr w:rsidR="00E03CA4">
          <w:pgSz w:w="11900" w:h="16838"/>
          <w:pgMar w:top="1050" w:right="1120" w:bottom="666" w:left="1700" w:header="0" w:footer="0" w:gutter="0"/>
          <w:cols w:space="0" w:equalWidth="0">
            <w:col w:w="9080"/>
          </w:cols>
          <w:docGrid w:linePitch="360"/>
        </w:sectPr>
      </w:pPr>
    </w:p>
    <w:p w:rsidR="00E03CA4" w:rsidRDefault="00F44130">
      <w:pPr>
        <w:spacing w:line="0" w:lineRule="atLeast"/>
        <w:ind w:left="6160"/>
        <w:rPr>
          <w:rFonts w:ascii="Times New Roman" w:eastAsia="Times New Roman" w:hAnsi="Times New Roman"/>
          <w:b/>
          <w:color w:val="622423"/>
          <w:sz w:val="24"/>
        </w:rPr>
      </w:pPr>
      <w:bookmarkStart w:id="20" w:name="page21"/>
      <w:bookmarkEnd w:id="20"/>
      <w:r>
        <w:rPr>
          <w:rFonts w:ascii="Arial" w:eastAsia="Arial" w:hAnsi="Arial"/>
          <w:noProof/>
        </w:rPr>
        <w:lastRenderedPageBreak/>
        <w:drawing>
          <wp:anchor distT="0" distB="0" distL="114300" distR="114300" simplePos="0" relativeHeight="251676160" behindDoc="1" locked="0" layoutInCell="0" allowOverlap="1">
            <wp:simplePos x="0" y="0"/>
            <wp:positionH relativeFrom="page">
              <wp:posOffset>701040</wp:posOffset>
            </wp:positionH>
            <wp:positionV relativeFrom="page">
              <wp:posOffset>731520</wp:posOffset>
            </wp:positionV>
            <wp:extent cx="9290050" cy="6350"/>
            <wp:effectExtent l="0" t="0" r="0" b="0"/>
            <wp:wrapNone/>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16">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0050" cy="6350"/>
                    </a:xfrm>
                    <a:prstGeom prst="rect">
                      <a:avLst/>
                    </a:prstGeom>
                    <a:noFill/>
                  </pic:spPr>
                </pic:pic>
              </a:graphicData>
            </a:graphic>
          </wp:anchor>
        </w:drawing>
      </w:r>
      <w:r>
        <w:rPr>
          <w:rFonts w:ascii="Times New Roman" w:eastAsia="Times New Roman" w:hAnsi="Times New Roman"/>
          <w:b/>
          <w:color w:val="622423"/>
          <w:sz w:val="24"/>
        </w:rPr>
        <w:t>ВОДОСНАБЖЕНИЕ</w:t>
      </w:r>
    </w:p>
    <w:p w:rsidR="00E03CA4" w:rsidRDefault="00F44130">
      <w:pPr>
        <w:spacing w:line="200" w:lineRule="exact"/>
        <w:rPr>
          <w:rFonts w:ascii="Times New Roman" w:eastAsia="Times New Roman" w:hAnsi="Times New Roman"/>
        </w:rPr>
      </w:pPr>
      <w:r>
        <w:rPr>
          <w:rFonts w:ascii="Times New Roman" w:eastAsia="Times New Roman" w:hAnsi="Times New Roman"/>
          <w:b/>
          <w:noProof/>
          <w:color w:val="622423"/>
          <w:sz w:val="24"/>
        </w:rPr>
        <w:drawing>
          <wp:anchor distT="0" distB="0" distL="114300" distR="114300" simplePos="0" relativeHeight="251677184" behindDoc="1" locked="0" layoutInCell="0" allowOverlap="1">
            <wp:simplePos x="0" y="0"/>
            <wp:positionH relativeFrom="column">
              <wp:posOffset>-9525</wp:posOffset>
            </wp:positionH>
            <wp:positionV relativeFrom="paragraph">
              <wp:posOffset>22860</wp:posOffset>
            </wp:positionV>
            <wp:extent cx="9290050" cy="6350"/>
            <wp:effectExtent l="0" t="0" r="0" b="0"/>
            <wp:wrapNone/>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0050" cy="6350"/>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29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500"/>
        <w:gridCol w:w="120"/>
        <w:gridCol w:w="2180"/>
        <w:gridCol w:w="100"/>
        <w:gridCol w:w="2420"/>
        <w:gridCol w:w="720"/>
        <w:gridCol w:w="120"/>
        <w:gridCol w:w="100"/>
        <w:gridCol w:w="1960"/>
        <w:gridCol w:w="80"/>
        <w:gridCol w:w="2420"/>
        <w:gridCol w:w="120"/>
        <w:gridCol w:w="100"/>
        <w:gridCol w:w="3740"/>
        <w:gridCol w:w="120"/>
      </w:tblGrid>
      <w:tr w:rsidR="00E03CA4" w:rsidRPr="00832BC4">
        <w:trPr>
          <w:trHeight w:val="283"/>
        </w:trPr>
        <w:tc>
          <w:tcPr>
            <w:tcW w:w="120" w:type="dxa"/>
            <w:tcBorders>
              <w:top w:val="single" w:sz="8" w:space="0" w:color="auto"/>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tcBorders>
              <w:top w:val="single" w:sz="8" w:space="0" w:color="auto"/>
            </w:tcBorders>
            <w:shd w:val="clear" w:color="auto" w:fill="E0E0E0"/>
            <w:vAlign w:val="bottom"/>
          </w:tcPr>
          <w:p w:rsidR="00E03CA4" w:rsidRPr="00832BC4" w:rsidRDefault="00F44130">
            <w:pPr>
              <w:spacing w:line="0" w:lineRule="atLeast"/>
              <w:jc w:val="center"/>
              <w:rPr>
                <w:rFonts w:ascii="Times New Roman" w:eastAsia="Times New Roman" w:hAnsi="Times New Roman" w:cs="Times New Roman"/>
                <w:b/>
                <w:w w:val="99"/>
                <w:sz w:val="24"/>
              </w:rPr>
            </w:pPr>
            <w:r w:rsidRPr="00832BC4">
              <w:rPr>
                <w:rFonts w:ascii="Times New Roman" w:eastAsia="Times New Roman" w:hAnsi="Times New Roman" w:cs="Times New Roman"/>
                <w:b/>
                <w:w w:val="99"/>
                <w:sz w:val="24"/>
              </w:rPr>
              <w:t>№</w:t>
            </w:r>
          </w:p>
        </w:tc>
        <w:tc>
          <w:tcPr>
            <w:tcW w:w="120" w:type="dxa"/>
            <w:tcBorders>
              <w:top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top w:val="single" w:sz="8" w:space="0" w:color="auto"/>
              <w:right w:val="single" w:sz="8" w:space="0" w:color="auto"/>
            </w:tcBorders>
            <w:shd w:val="clear" w:color="auto" w:fill="E0E0E0"/>
            <w:vAlign w:val="bottom"/>
          </w:tcPr>
          <w:p w:rsidR="00E03CA4" w:rsidRPr="00832BC4" w:rsidRDefault="00F44130">
            <w:pPr>
              <w:spacing w:line="0" w:lineRule="atLeast"/>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назначение</w:t>
            </w:r>
          </w:p>
        </w:tc>
        <w:tc>
          <w:tcPr>
            <w:tcW w:w="100" w:type="dxa"/>
            <w:tcBorders>
              <w:top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tcBorders>
              <w:top w:val="single" w:sz="8" w:space="0" w:color="auto"/>
            </w:tcBorders>
            <w:shd w:val="clear" w:color="auto" w:fill="E0E0E0"/>
            <w:vAlign w:val="bottom"/>
          </w:tcPr>
          <w:p w:rsidR="00E03CA4" w:rsidRPr="00832BC4" w:rsidRDefault="00F44130">
            <w:pPr>
              <w:spacing w:line="0" w:lineRule="atLeast"/>
              <w:ind w:left="580"/>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наименование</w:t>
            </w:r>
          </w:p>
        </w:tc>
        <w:tc>
          <w:tcPr>
            <w:tcW w:w="720" w:type="dxa"/>
            <w:tcBorders>
              <w:top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top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tcBorders>
              <w:top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top w:val="single" w:sz="8" w:space="0" w:color="auto"/>
              <w:right w:val="single" w:sz="8" w:space="0" w:color="auto"/>
            </w:tcBorders>
            <w:shd w:val="clear" w:color="auto" w:fill="E0E0E0"/>
            <w:vAlign w:val="bottom"/>
          </w:tcPr>
          <w:p w:rsidR="00E03CA4" w:rsidRPr="00832BC4" w:rsidRDefault="00F44130">
            <w:pPr>
              <w:spacing w:line="0" w:lineRule="atLeast"/>
              <w:ind w:right="40"/>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характеристика</w:t>
            </w:r>
          </w:p>
        </w:tc>
        <w:tc>
          <w:tcPr>
            <w:tcW w:w="80" w:type="dxa"/>
            <w:tcBorders>
              <w:top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tcBorders>
              <w:top w:val="single" w:sz="8" w:space="0" w:color="auto"/>
            </w:tcBorders>
            <w:shd w:val="clear" w:color="auto" w:fill="E0E0E0"/>
            <w:vAlign w:val="bottom"/>
          </w:tcPr>
          <w:p w:rsidR="00E03CA4" w:rsidRPr="00832BC4" w:rsidRDefault="00F44130">
            <w:pPr>
              <w:spacing w:line="0" w:lineRule="atLeast"/>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Местоположение</w:t>
            </w:r>
          </w:p>
        </w:tc>
        <w:tc>
          <w:tcPr>
            <w:tcW w:w="120" w:type="dxa"/>
            <w:tcBorders>
              <w:top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tcBorders>
              <w:top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tcBorders>
              <w:top w:val="single" w:sz="8" w:space="0" w:color="auto"/>
            </w:tcBorders>
            <w:shd w:val="clear" w:color="auto" w:fill="E0E0E0"/>
            <w:vAlign w:val="bottom"/>
          </w:tcPr>
          <w:p w:rsidR="00E03CA4" w:rsidRPr="00832BC4" w:rsidRDefault="00F44130">
            <w:pPr>
              <w:spacing w:line="0" w:lineRule="atLeast"/>
              <w:jc w:val="center"/>
              <w:rPr>
                <w:rFonts w:ascii="Times New Roman" w:eastAsia="Times New Roman" w:hAnsi="Times New Roman" w:cs="Times New Roman"/>
                <w:b/>
                <w:w w:val="99"/>
                <w:sz w:val="24"/>
              </w:rPr>
            </w:pPr>
            <w:r w:rsidRPr="00832BC4">
              <w:rPr>
                <w:rFonts w:ascii="Times New Roman" w:eastAsia="Times New Roman" w:hAnsi="Times New Roman" w:cs="Times New Roman"/>
                <w:b/>
                <w:w w:val="99"/>
                <w:sz w:val="24"/>
              </w:rPr>
              <w:t>характеристика зон с особыми</w:t>
            </w:r>
          </w:p>
        </w:tc>
        <w:tc>
          <w:tcPr>
            <w:tcW w:w="120" w:type="dxa"/>
            <w:tcBorders>
              <w:top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16"/>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500" w:type="dxa"/>
            <w:vMerge w:val="restart"/>
            <w:shd w:val="clear" w:color="auto" w:fill="E0E0E0"/>
            <w:vAlign w:val="bottom"/>
          </w:tcPr>
          <w:p w:rsidR="00E03CA4" w:rsidRPr="00832BC4" w:rsidRDefault="00F44130">
            <w:pPr>
              <w:spacing w:line="0" w:lineRule="atLeast"/>
              <w:jc w:val="center"/>
              <w:rPr>
                <w:rFonts w:ascii="Times New Roman" w:eastAsia="Times New Roman" w:hAnsi="Times New Roman" w:cs="Times New Roman"/>
                <w:b/>
                <w:w w:val="98"/>
                <w:sz w:val="24"/>
              </w:rPr>
            </w:pPr>
            <w:r w:rsidRPr="00832BC4">
              <w:rPr>
                <w:rFonts w:ascii="Times New Roman" w:eastAsia="Times New Roman" w:hAnsi="Times New Roman" w:cs="Times New Roman"/>
                <w:b/>
                <w:w w:val="98"/>
                <w:sz w:val="24"/>
              </w:rPr>
              <w:t>п/п</w:t>
            </w: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420" w:type="dxa"/>
            <w:vMerge w:val="restart"/>
            <w:shd w:val="clear" w:color="auto" w:fill="E0E0E0"/>
            <w:vAlign w:val="bottom"/>
          </w:tcPr>
          <w:p w:rsidR="00E03CA4" w:rsidRPr="00832BC4" w:rsidRDefault="00F44130">
            <w:pPr>
              <w:spacing w:line="0" w:lineRule="atLeast"/>
              <w:ind w:left="600"/>
              <w:jc w:val="center"/>
              <w:rPr>
                <w:rFonts w:ascii="Times New Roman" w:eastAsia="Times New Roman" w:hAnsi="Times New Roman" w:cs="Times New Roman"/>
                <w:b/>
                <w:w w:val="99"/>
                <w:sz w:val="24"/>
              </w:rPr>
            </w:pPr>
            <w:r w:rsidRPr="00832BC4">
              <w:rPr>
                <w:rFonts w:ascii="Times New Roman" w:eastAsia="Times New Roman" w:hAnsi="Times New Roman" w:cs="Times New Roman"/>
                <w:b/>
                <w:w w:val="99"/>
                <w:sz w:val="24"/>
              </w:rPr>
              <w:t>объекта</w:t>
            </w: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vMerge w:val="restart"/>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3740" w:type="dxa"/>
            <w:vMerge w:val="restart"/>
            <w:shd w:val="clear" w:color="auto" w:fill="E0E0E0"/>
            <w:vAlign w:val="bottom"/>
          </w:tcPr>
          <w:p w:rsidR="00E03CA4" w:rsidRPr="00832BC4" w:rsidRDefault="00F44130">
            <w:pPr>
              <w:spacing w:line="0" w:lineRule="atLeast"/>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условиями использования,</w:t>
            </w: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r>
      <w:tr w:rsidR="00E03CA4" w:rsidRPr="00832BC4">
        <w:trPr>
          <w:trHeight w:val="74"/>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50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242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0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374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6"/>
              </w:rPr>
            </w:pPr>
          </w:p>
        </w:tc>
      </w:tr>
      <w:tr w:rsidR="00E03CA4" w:rsidRPr="00832BC4">
        <w:trPr>
          <w:trHeight w:val="199"/>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5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242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c>
          <w:tcPr>
            <w:tcW w:w="3740" w:type="dxa"/>
            <w:vMerge w:val="restart"/>
            <w:shd w:val="clear" w:color="auto" w:fill="E0E0E0"/>
            <w:vAlign w:val="bottom"/>
          </w:tcPr>
          <w:p w:rsidR="00E03CA4" w:rsidRPr="00832BC4" w:rsidRDefault="00F44130">
            <w:pPr>
              <w:spacing w:line="0" w:lineRule="atLeast"/>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установленных в связи с</w:t>
            </w: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7"/>
              </w:rPr>
            </w:pPr>
          </w:p>
        </w:tc>
      </w:tr>
      <w:tr w:rsidR="00E03CA4" w:rsidRPr="00832BC4">
        <w:trPr>
          <w:trHeight w:val="101"/>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50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374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8"/>
              </w:rPr>
            </w:pPr>
          </w:p>
        </w:tc>
      </w:tr>
      <w:tr w:rsidR="00E03CA4" w:rsidRPr="00832BC4">
        <w:trPr>
          <w:trHeight w:val="115"/>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5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20" w:type="dxa"/>
            <w:vMerge w:val="restart"/>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100" w:type="dxa"/>
            <w:vMerge w:val="restart"/>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c>
          <w:tcPr>
            <w:tcW w:w="3740" w:type="dxa"/>
            <w:vMerge w:val="restart"/>
            <w:shd w:val="clear" w:color="auto" w:fill="E0E0E0"/>
            <w:vAlign w:val="bottom"/>
          </w:tcPr>
          <w:p w:rsidR="00E03CA4" w:rsidRPr="00832BC4" w:rsidRDefault="00F44130">
            <w:pPr>
              <w:spacing w:line="0" w:lineRule="atLeast"/>
              <w:jc w:val="center"/>
              <w:rPr>
                <w:rFonts w:ascii="Times New Roman" w:eastAsia="Times New Roman" w:hAnsi="Times New Roman" w:cs="Times New Roman"/>
                <w:b/>
                <w:sz w:val="24"/>
              </w:rPr>
            </w:pPr>
            <w:r w:rsidRPr="00832BC4">
              <w:rPr>
                <w:rFonts w:ascii="Times New Roman" w:eastAsia="Times New Roman" w:hAnsi="Times New Roman" w:cs="Times New Roman"/>
                <w:b/>
                <w:sz w:val="24"/>
              </w:rPr>
              <w:t>размещением объекта</w:t>
            </w: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0"/>
              </w:rPr>
            </w:pPr>
          </w:p>
        </w:tc>
      </w:tr>
      <w:tr w:rsidR="00E03CA4" w:rsidRPr="00832BC4">
        <w:trPr>
          <w:trHeight w:val="163"/>
        </w:trPr>
        <w:tc>
          <w:tcPr>
            <w:tcW w:w="120" w:type="dxa"/>
            <w:tcBorders>
              <w:lef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5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218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7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0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96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8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2420" w:type="dxa"/>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20" w:type="dxa"/>
            <w:vMerge/>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0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3740" w:type="dxa"/>
            <w:vMerge/>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c>
          <w:tcPr>
            <w:tcW w:w="120" w:type="dxa"/>
            <w:tcBorders>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4"/>
              </w:rPr>
            </w:pPr>
          </w:p>
        </w:tc>
      </w:tr>
      <w:tr w:rsidR="00E03CA4" w:rsidRPr="00832BC4">
        <w:trPr>
          <w:trHeight w:val="217"/>
        </w:trPr>
        <w:tc>
          <w:tcPr>
            <w:tcW w:w="120" w:type="dxa"/>
            <w:tcBorders>
              <w:left w:val="single" w:sz="8" w:space="0" w:color="auto"/>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50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18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42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72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96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8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242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0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3740" w:type="dxa"/>
            <w:tcBorders>
              <w:bottom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c>
          <w:tcPr>
            <w:tcW w:w="120" w:type="dxa"/>
            <w:tcBorders>
              <w:bottom w:val="single" w:sz="8" w:space="0" w:color="auto"/>
              <w:right w:val="single" w:sz="8" w:space="0" w:color="auto"/>
            </w:tcBorders>
            <w:shd w:val="clear" w:color="auto" w:fill="E0E0E0"/>
            <w:vAlign w:val="bottom"/>
          </w:tcPr>
          <w:p w:rsidR="00E03CA4" w:rsidRPr="00832BC4" w:rsidRDefault="00E03CA4">
            <w:pPr>
              <w:spacing w:line="0" w:lineRule="atLeast"/>
              <w:rPr>
                <w:rFonts w:ascii="Times New Roman" w:eastAsia="Times New Roman" w:hAnsi="Times New Roman" w:cs="Times New Roman"/>
                <w:sz w:val="18"/>
              </w:rPr>
            </w:pPr>
          </w:p>
        </w:tc>
      </w:tr>
      <w:tr w:rsidR="00E03CA4" w:rsidRPr="00832BC4">
        <w:trPr>
          <w:trHeight w:val="263"/>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18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040" w:type="dxa"/>
            <w:gridSpan w:val="2"/>
            <w:shd w:val="clear" w:color="auto" w:fill="auto"/>
            <w:vAlign w:val="bottom"/>
          </w:tcPr>
          <w:p w:rsidR="00E03CA4" w:rsidRPr="00832BC4" w:rsidRDefault="00F44130">
            <w:pPr>
              <w:spacing w:line="262" w:lineRule="exact"/>
              <w:ind w:left="220"/>
              <w:rPr>
                <w:rFonts w:ascii="Times New Roman" w:eastAsia="Times New Roman" w:hAnsi="Times New Roman" w:cs="Times New Roman"/>
                <w:b/>
                <w:sz w:val="24"/>
              </w:rPr>
            </w:pPr>
            <w:r w:rsidRPr="00832BC4">
              <w:rPr>
                <w:rFonts w:ascii="Times New Roman" w:eastAsia="Times New Roman" w:hAnsi="Times New Roman" w:cs="Times New Roman"/>
                <w:b/>
                <w:sz w:val="24"/>
              </w:rPr>
              <w:t>Первая очередь</w:t>
            </w: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r>
      <w:tr w:rsidR="00E03CA4" w:rsidRPr="00832BC4">
        <w:trPr>
          <w:trHeight w:val="219"/>
        </w:trPr>
        <w:tc>
          <w:tcPr>
            <w:tcW w:w="620" w:type="dxa"/>
            <w:gridSpan w:val="2"/>
            <w:tcBorders>
              <w:left w:val="single" w:sz="8" w:space="0" w:color="auto"/>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1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3140" w:type="dxa"/>
            <w:gridSpan w:val="2"/>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96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374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r>
      <w:tr w:rsidR="00E03CA4" w:rsidRPr="00832BC4">
        <w:trPr>
          <w:trHeight w:val="275"/>
        </w:trPr>
        <w:tc>
          <w:tcPr>
            <w:tcW w:w="620" w:type="dxa"/>
            <w:gridSpan w:val="2"/>
            <w:tcBorders>
              <w:left w:val="single" w:sz="8" w:space="0" w:color="auto"/>
            </w:tcBorders>
            <w:shd w:val="clear" w:color="auto" w:fill="auto"/>
            <w:vAlign w:val="bottom"/>
          </w:tcPr>
          <w:p w:rsidR="00E03CA4" w:rsidRPr="00832BC4" w:rsidRDefault="00F44130">
            <w:pPr>
              <w:spacing w:line="258"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1</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3140" w:type="dxa"/>
            <w:gridSpan w:val="2"/>
            <w:shd w:val="clear" w:color="auto" w:fill="auto"/>
            <w:vAlign w:val="bottom"/>
          </w:tcPr>
          <w:p w:rsidR="00E03CA4" w:rsidRPr="00832BC4" w:rsidRDefault="00F44130">
            <w:pPr>
              <w:spacing w:line="274"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Уточнение площадки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r>
      <w:tr w:rsidR="00E03CA4" w:rsidRPr="00832BC4">
        <w:trPr>
          <w:trHeight w:val="288"/>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140" w:type="dxa"/>
            <w:gridSpan w:val="2"/>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перспективного водозабора</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vMerge w:val="restart"/>
            <w:shd w:val="clear" w:color="auto" w:fill="auto"/>
            <w:vAlign w:val="bottom"/>
          </w:tcPr>
          <w:p w:rsidR="00E03CA4" w:rsidRPr="00832BC4" w:rsidRDefault="00F44130">
            <w:pPr>
              <w:spacing w:line="0" w:lineRule="atLeas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с. Новолетники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149"/>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140" w:type="dxa"/>
            <w:gridSpan w:val="2"/>
            <w:vMerge w:val="restart"/>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с. Новолетники. Утверждение</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420" w:type="dxa"/>
            <w:vMerge/>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r>
      <w:tr w:rsidR="00E03CA4" w:rsidRPr="00832BC4">
        <w:trPr>
          <w:trHeight w:val="142"/>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140" w:type="dxa"/>
            <w:gridSpan w:val="2"/>
            <w:vMerge/>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r>
      <w:tr w:rsidR="00E03CA4" w:rsidRPr="00832BC4">
        <w:trPr>
          <w:trHeight w:val="293"/>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F44130">
            <w:pPr>
              <w:spacing w:line="0" w:lineRule="atLeast"/>
              <w:ind w:left="580"/>
              <w:jc w:val="center"/>
              <w:rPr>
                <w:rFonts w:ascii="Times New Roman" w:eastAsia="Times New Roman" w:hAnsi="Times New Roman" w:cs="Times New Roman"/>
                <w:sz w:val="24"/>
              </w:rPr>
            </w:pPr>
            <w:r w:rsidRPr="00832BC4">
              <w:rPr>
                <w:rFonts w:ascii="Times New Roman" w:eastAsia="Times New Roman" w:hAnsi="Times New Roman" w:cs="Times New Roman"/>
                <w:sz w:val="24"/>
              </w:rPr>
              <w:t>запасов.</w:t>
            </w: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40"/>
        </w:trPr>
        <w:tc>
          <w:tcPr>
            <w:tcW w:w="620" w:type="dxa"/>
            <w:gridSpan w:val="2"/>
            <w:tcBorders>
              <w:left w:val="single" w:sz="8" w:space="0" w:color="auto"/>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96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374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r>
      <w:tr w:rsidR="00E03CA4" w:rsidRPr="00832BC4">
        <w:trPr>
          <w:trHeight w:val="258"/>
        </w:trPr>
        <w:tc>
          <w:tcPr>
            <w:tcW w:w="620" w:type="dxa"/>
            <w:gridSpan w:val="2"/>
            <w:tcBorders>
              <w:left w:val="single" w:sz="8" w:space="0" w:color="auto"/>
            </w:tcBorders>
            <w:shd w:val="clear" w:color="auto" w:fill="auto"/>
            <w:vAlign w:val="bottom"/>
          </w:tcPr>
          <w:p w:rsidR="00E03CA4" w:rsidRPr="00832BC4" w:rsidRDefault="00F44130">
            <w:pPr>
              <w:spacing w:line="258"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2</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2"/>
              </w:rPr>
            </w:pPr>
          </w:p>
        </w:tc>
      </w:tr>
      <w:tr w:rsidR="00E03CA4" w:rsidRPr="00832BC4">
        <w:trPr>
          <w:trHeight w:val="307"/>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140" w:type="dxa"/>
            <w:gridSpan w:val="2"/>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Строительство скважинного</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vMerge w:val="restart"/>
            <w:tcBorders>
              <w:right w:val="single" w:sz="8" w:space="0" w:color="auto"/>
            </w:tcBorders>
            <w:shd w:val="clear" w:color="auto" w:fill="auto"/>
            <w:vAlign w:val="bottom"/>
          </w:tcPr>
          <w:p w:rsidR="00E03CA4" w:rsidRPr="00832BC4" w:rsidRDefault="00F44130">
            <w:pPr>
              <w:spacing w:line="0" w:lineRule="atLeast"/>
              <w:ind w:right="20"/>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0,2 тыс.м3/сутки</w:t>
            </w: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vMerge w:val="restart"/>
            <w:shd w:val="clear" w:color="auto" w:fill="auto"/>
            <w:vAlign w:val="bottom"/>
          </w:tcPr>
          <w:p w:rsidR="00E03CA4" w:rsidRPr="00832BC4" w:rsidRDefault="00F44130">
            <w:pPr>
              <w:spacing w:line="0" w:lineRule="atLeas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с. Новолетники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vMerge w:val="restart"/>
            <w:shd w:val="clear" w:color="auto" w:fill="auto"/>
            <w:vAlign w:val="bottom"/>
          </w:tcPr>
          <w:p w:rsidR="00E03CA4" w:rsidRPr="00832BC4" w:rsidRDefault="00F44130">
            <w:pPr>
              <w:spacing w:line="0" w:lineRule="atLeas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ЗСО первого пояса 30-50 метром</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146"/>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140" w:type="dxa"/>
            <w:gridSpan w:val="2"/>
            <w:vMerge w:val="restart"/>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водозабора с. Новолетники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960" w:type="dxa"/>
            <w:vMerge/>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420" w:type="dxa"/>
            <w:vMerge/>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740" w:type="dxa"/>
            <w:vMerge/>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r>
      <w:tr w:rsidR="00E03CA4" w:rsidRPr="00832BC4">
        <w:trPr>
          <w:trHeight w:val="144"/>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140" w:type="dxa"/>
            <w:gridSpan w:val="2"/>
            <w:vMerge/>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2"/>
              </w:rPr>
            </w:pPr>
          </w:p>
        </w:tc>
      </w:tr>
      <w:tr w:rsidR="00E03CA4" w:rsidRPr="00832BC4">
        <w:trPr>
          <w:trHeight w:val="230"/>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180" w:type="dxa"/>
            <w:tcBorders>
              <w:right w:val="single" w:sz="8" w:space="0" w:color="auto"/>
            </w:tcBorders>
            <w:shd w:val="clear" w:color="auto" w:fill="auto"/>
            <w:vAlign w:val="bottom"/>
          </w:tcPr>
          <w:p w:rsidR="00E03CA4" w:rsidRPr="00832BC4" w:rsidRDefault="00F44130">
            <w:pPr>
              <w:spacing w:line="230"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организация</w:t>
            </w: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rPr>
            </w:pPr>
          </w:p>
        </w:tc>
      </w:tr>
      <w:tr w:rsidR="00E03CA4" w:rsidRPr="00832BC4">
        <w:trPr>
          <w:trHeight w:val="294"/>
        </w:trPr>
        <w:tc>
          <w:tcPr>
            <w:tcW w:w="120" w:type="dxa"/>
            <w:tcBorders>
              <w:left w:val="single" w:sz="8" w:space="0" w:color="auto"/>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водоснабжения</w:t>
            </w: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7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67"/>
        </w:trPr>
        <w:tc>
          <w:tcPr>
            <w:tcW w:w="620" w:type="dxa"/>
            <w:gridSpan w:val="2"/>
            <w:tcBorders>
              <w:left w:val="single" w:sz="8" w:space="0" w:color="auto"/>
            </w:tcBorders>
            <w:shd w:val="clear" w:color="auto" w:fill="auto"/>
            <w:vAlign w:val="bottom"/>
          </w:tcPr>
          <w:p w:rsidR="00E03CA4" w:rsidRPr="00832BC4" w:rsidRDefault="00F44130">
            <w:pPr>
              <w:spacing w:line="263"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3</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2180" w:type="dxa"/>
            <w:tcBorders>
              <w:right w:val="single" w:sz="8" w:space="0" w:color="auto"/>
            </w:tcBorders>
            <w:shd w:val="clear" w:color="auto" w:fill="auto"/>
            <w:vAlign w:val="bottom"/>
          </w:tcPr>
          <w:p w:rsidR="00E03CA4" w:rsidRPr="00832BC4" w:rsidRDefault="00F44130">
            <w:pPr>
              <w:spacing w:line="266"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населения</w:t>
            </w: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2420" w:type="dxa"/>
            <w:shd w:val="clear" w:color="auto" w:fill="auto"/>
            <w:vAlign w:val="bottom"/>
          </w:tcPr>
          <w:p w:rsidR="00E03CA4" w:rsidRPr="00832BC4" w:rsidRDefault="00F44130">
            <w:pPr>
              <w:spacing w:line="261" w:lineRule="exact"/>
              <w:ind w:left="580"/>
              <w:jc w:val="center"/>
              <w:rPr>
                <w:rFonts w:ascii="Times New Roman" w:eastAsia="Times New Roman" w:hAnsi="Times New Roman" w:cs="Times New Roman"/>
                <w:sz w:val="24"/>
              </w:rPr>
            </w:pPr>
            <w:r w:rsidRPr="00832BC4">
              <w:rPr>
                <w:rFonts w:ascii="Times New Roman" w:eastAsia="Times New Roman" w:hAnsi="Times New Roman" w:cs="Times New Roman"/>
                <w:sz w:val="24"/>
              </w:rPr>
              <w:t>Строительство</w:t>
            </w: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3"/>
              </w:rPr>
            </w:pPr>
          </w:p>
        </w:tc>
      </w:tr>
      <w:tr w:rsidR="00E03CA4" w:rsidRPr="00832BC4">
        <w:trPr>
          <w:trHeight w:val="286"/>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140" w:type="dxa"/>
            <w:gridSpan w:val="2"/>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водопроводных очистных</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93"/>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F44130">
            <w:pPr>
              <w:spacing w:line="0" w:lineRule="atLeast"/>
              <w:ind w:left="460"/>
              <w:rPr>
                <w:rFonts w:ascii="Times New Roman" w:eastAsia="Times New Roman" w:hAnsi="Times New Roman" w:cs="Times New Roman"/>
                <w:sz w:val="24"/>
              </w:rPr>
            </w:pPr>
            <w:r w:rsidRPr="00832BC4">
              <w:rPr>
                <w:rFonts w:ascii="Times New Roman" w:eastAsia="Times New Roman" w:hAnsi="Times New Roman" w:cs="Times New Roman"/>
                <w:sz w:val="24"/>
              </w:rPr>
              <w:t>сооружений</w:t>
            </w:r>
          </w:p>
        </w:tc>
        <w:tc>
          <w:tcPr>
            <w:tcW w:w="720" w:type="dxa"/>
            <w:shd w:val="clear" w:color="auto" w:fill="auto"/>
            <w:vAlign w:val="bottom"/>
          </w:tcPr>
          <w:p w:rsidR="00E03CA4" w:rsidRPr="00832BC4" w:rsidRDefault="00F44130">
            <w:pPr>
              <w:spacing w:line="0" w:lineRule="atLeast"/>
              <w:ind w:left="80"/>
              <w:rPr>
                <w:rFonts w:ascii="Times New Roman" w:eastAsia="Times New Roman" w:hAnsi="Times New Roman" w:cs="Times New Roman"/>
                <w:sz w:val="24"/>
              </w:rPr>
            </w:pPr>
            <w:r w:rsidRPr="00832BC4">
              <w:rPr>
                <w:rFonts w:ascii="Times New Roman" w:eastAsia="Times New Roman" w:hAnsi="Times New Roman" w:cs="Times New Roman"/>
                <w:sz w:val="24"/>
              </w:rPr>
              <w:t>с.</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F44130">
            <w:pPr>
              <w:spacing w:line="0" w:lineRule="atLeast"/>
              <w:ind w:right="20"/>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0,2 тыс.м3/сутки</w:t>
            </w: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F44130">
            <w:pPr>
              <w:spacing w:line="0" w:lineRule="atLeas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с. Новолетники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86"/>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140" w:type="dxa"/>
            <w:gridSpan w:val="2"/>
            <w:shd w:val="clear" w:color="auto" w:fill="auto"/>
            <w:vAlign w:val="bottom"/>
          </w:tcPr>
          <w:p w:rsidR="00E03CA4" w:rsidRPr="00832BC4" w:rsidRDefault="00F44130">
            <w:pPr>
              <w:spacing w:line="0" w:lineRule="atLeas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Новолетники, насосной</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93"/>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F44130">
            <w:pPr>
              <w:spacing w:line="0" w:lineRule="atLeast"/>
              <w:ind w:left="580"/>
              <w:jc w:val="center"/>
              <w:rPr>
                <w:rFonts w:ascii="Times New Roman" w:eastAsia="Times New Roman" w:hAnsi="Times New Roman" w:cs="Times New Roman"/>
                <w:sz w:val="24"/>
              </w:rPr>
            </w:pPr>
            <w:r w:rsidRPr="00832BC4">
              <w:rPr>
                <w:rFonts w:ascii="Times New Roman" w:eastAsia="Times New Roman" w:hAnsi="Times New Roman" w:cs="Times New Roman"/>
                <w:sz w:val="24"/>
              </w:rPr>
              <w:t>станции</w:t>
            </w: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21"/>
        </w:trPr>
        <w:tc>
          <w:tcPr>
            <w:tcW w:w="620" w:type="dxa"/>
            <w:gridSpan w:val="2"/>
            <w:tcBorders>
              <w:left w:val="single" w:sz="8" w:space="0" w:color="auto"/>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7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96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374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r>
      <w:tr w:rsidR="00E03CA4" w:rsidRPr="00832BC4">
        <w:trPr>
          <w:trHeight w:val="304"/>
        </w:trPr>
        <w:tc>
          <w:tcPr>
            <w:tcW w:w="620" w:type="dxa"/>
            <w:gridSpan w:val="2"/>
            <w:tcBorders>
              <w:left w:val="single" w:sz="8" w:space="0" w:color="auto"/>
            </w:tcBorders>
            <w:shd w:val="clear" w:color="auto" w:fill="auto"/>
            <w:vAlign w:val="bottom"/>
          </w:tcPr>
          <w:p w:rsidR="00E03CA4" w:rsidRPr="00832BC4" w:rsidRDefault="00F44130">
            <w:pPr>
              <w:spacing w:line="258"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4</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F44130">
            <w:pPr>
              <w:spacing w:line="255" w:lineRule="exact"/>
              <w:ind w:left="580"/>
              <w:jc w:val="center"/>
              <w:rPr>
                <w:rFonts w:ascii="Times New Roman" w:eastAsia="Times New Roman" w:hAnsi="Times New Roman" w:cs="Times New Roman"/>
                <w:sz w:val="24"/>
              </w:rPr>
            </w:pPr>
            <w:r w:rsidRPr="00832BC4">
              <w:rPr>
                <w:rFonts w:ascii="Times New Roman" w:eastAsia="Times New Roman" w:hAnsi="Times New Roman" w:cs="Times New Roman"/>
                <w:sz w:val="24"/>
              </w:rPr>
              <w:t>Строительство</w:t>
            </w: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F44130">
            <w:pPr>
              <w:spacing w:line="0" w:lineRule="atLeast"/>
              <w:ind w:right="20"/>
              <w:jc w:val="center"/>
              <w:rPr>
                <w:rFonts w:ascii="Times New Roman" w:eastAsia="Times New Roman" w:hAnsi="Times New Roman" w:cs="Times New Roman"/>
                <w:w w:val="97"/>
                <w:sz w:val="24"/>
              </w:rPr>
            </w:pPr>
            <w:r w:rsidRPr="00832BC4">
              <w:rPr>
                <w:rFonts w:ascii="Times New Roman" w:eastAsia="Times New Roman" w:hAnsi="Times New Roman" w:cs="Times New Roman"/>
                <w:w w:val="97"/>
                <w:sz w:val="24"/>
              </w:rPr>
              <w:t>8км</w:t>
            </w: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45"/>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2420" w:type="dxa"/>
            <w:shd w:val="clear" w:color="auto" w:fill="auto"/>
            <w:vAlign w:val="bottom"/>
          </w:tcPr>
          <w:p w:rsidR="00E03CA4" w:rsidRPr="00832BC4" w:rsidRDefault="00F44130">
            <w:pPr>
              <w:spacing w:line="241" w:lineRule="exact"/>
              <w:ind w:left="600"/>
              <w:jc w:val="center"/>
              <w:rPr>
                <w:rFonts w:ascii="Times New Roman" w:eastAsia="Times New Roman" w:hAnsi="Times New Roman" w:cs="Times New Roman"/>
                <w:sz w:val="24"/>
              </w:rPr>
            </w:pPr>
            <w:r w:rsidRPr="00832BC4">
              <w:rPr>
                <w:rFonts w:ascii="Times New Roman" w:eastAsia="Times New Roman" w:hAnsi="Times New Roman" w:cs="Times New Roman"/>
                <w:sz w:val="24"/>
              </w:rPr>
              <w:t>водопроводной</w:t>
            </w:r>
          </w:p>
        </w:tc>
        <w:tc>
          <w:tcPr>
            <w:tcW w:w="72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2420" w:type="dxa"/>
            <w:shd w:val="clear" w:color="auto" w:fill="auto"/>
            <w:vAlign w:val="bottom"/>
          </w:tcPr>
          <w:p w:rsidR="00E03CA4" w:rsidRPr="00832BC4" w:rsidRDefault="00F44130">
            <w:pPr>
              <w:spacing w:line="244" w:lineRule="exact"/>
              <w:jc w:val="center"/>
              <w:rPr>
                <w:rFonts w:ascii="Times New Roman" w:eastAsia="Times New Roman" w:hAnsi="Times New Roman" w:cs="Times New Roman"/>
                <w:w w:val="99"/>
                <w:sz w:val="24"/>
              </w:rPr>
            </w:pPr>
            <w:r w:rsidRPr="00832BC4">
              <w:rPr>
                <w:rFonts w:ascii="Times New Roman" w:eastAsia="Times New Roman" w:hAnsi="Times New Roman" w:cs="Times New Roman"/>
                <w:w w:val="99"/>
                <w:sz w:val="24"/>
              </w:rPr>
              <w:t>с. Новолетники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1"/>
              </w:rPr>
            </w:pPr>
          </w:p>
        </w:tc>
      </w:tr>
      <w:tr w:rsidR="00E03CA4" w:rsidRPr="00832BC4">
        <w:trPr>
          <w:trHeight w:val="290"/>
        </w:trPr>
        <w:tc>
          <w:tcPr>
            <w:tcW w:w="120" w:type="dxa"/>
            <w:tcBorders>
              <w:lef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5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140" w:type="dxa"/>
            <w:gridSpan w:val="2"/>
            <w:shd w:val="clear" w:color="auto" w:fill="auto"/>
            <w:vAlign w:val="bottom"/>
          </w:tcPr>
          <w:p w:rsidR="00E03CA4" w:rsidRPr="00832BC4" w:rsidRDefault="00F44130">
            <w:pPr>
              <w:spacing w:line="0" w:lineRule="atLeast"/>
              <w:jc w:val="center"/>
              <w:rPr>
                <w:rFonts w:ascii="Times New Roman" w:eastAsia="Times New Roman" w:hAnsi="Times New Roman" w:cs="Times New Roman"/>
                <w:sz w:val="24"/>
              </w:rPr>
            </w:pPr>
            <w:r w:rsidRPr="00832BC4">
              <w:rPr>
                <w:rFonts w:ascii="Times New Roman" w:eastAsia="Times New Roman" w:hAnsi="Times New Roman" w:cs="Times New Roman"/>
                <w:sz w:val="24"/>
              </w:rPr>
              <w:t>распределительной сети</w:t>
            </w: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96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8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242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0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3740" w:type="dxa"/>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24"/>
              </w:rPr>
            </w:pPr>
          </w:p>
        </w:tc>
      </w:tr>
      <w:tr w:rsidR="00E03CA4" w:rsidRPr="00832BC4">
        <w:trPr>
          <w:trHeight w:val="221"/>
        </w:trPr>
        <w:tc>
          <w:tcPr>
            <w:tcW w:w="120" w:type="dxa"/>
            <w:tcBorders>
              <w:left w:val="single" w:sz="8" w:space="0" w:color="auto"/>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5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18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7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96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8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242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0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3740" w:type="dxa"/>
            <w:tcBorders>
              <w:bottom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E03CA4" w:rsidRPr="00832BC4" w:rsidRDefault="00E03CA4">
            <w:pPr>
              <w:spacing w:line="0" w:lineRule="atLeast"/>
              <w:rPr>
                <w:rFonts w:ascii="Times New Roman" w:eastAsia="Times New Roman" w:hAnsi="Times New Roman" w:cs="Times New Roman"/>
                <w:sz w:val="19"/>
              </w:rPr>
            </w:pPr>
          </w:p>
        </w:tc>
      </w:tr>
    </w:tbl>
    <w:p w:rsidR="00E03CA4" w:rsidRPr="00832BC4" w:rsidRDefault="00E03CA4">
      <w:pPr>
        <w:spacing w:line="200" w:lineRule="exact"/>
        <w:rPr>
          <w:rFonts w:ascii="Times New Roman" w:eastAsia="Times New Roman" w:hAnsi="Times New Roman" w:cs="Times New Roman"/>
        </w:rPr>
      </w:pPr>
    </w:p>
    <w:p w:rsidR="00E03CA4" w:rsidRPr="00832BC4" w:rsidRDefault="00E03CA4">
      <w:pPr>
        <w:spacing w:line="200" w:lineRule="exact"/>
        <w:rPr>
          <w:rFonts w:ascii="Times New Roman" w:eastAsia="Times New Roman" w:hAnsi="Times New Roman" w:cs="Times New Roman"/>
        </w:rPr>
      </w:pPr>
    </w:p>
    <w:p w:rsidR="00E03CA4" w:rsidRPr="00832BC4" w:rsidRDefault="00E03CA4">
      <w:pPr>
        <w:spacing w:line="200" w:lineRule="exact"/>
        <w:rPr>
          <w:rFonts w:ascii="Times New Roman" w:eastAsia="Times New Roman" w:hAnsi="Times New Roman" w:cs="Times New Roman"/>
        </w:rPr>
      </w:pPr>
    </w:p>
    <w:p w:rsidR="00E03CA4" w:rsidRPr="00832BC4" w:rsidRDefault="00E03CA4">
      <w:pPr>
        <w:spacing w:line="200" w:lineRule="exact"/>
        <w:rPr>
          <w:rFonts w:ascii="Times New Roman" w:eastAsia="Times New Roman" w:hAnsi="Times New Roman" w:cs="Times New Roman"/>
        </w:rPr>
      </w:pPr>
    </w:p>
    <w:p w:rsidR="00E03CA4" w:rsidRPr="00832BC4" w:rsidRDefault="00E03CA4">
      <w:pPr>
        <w:spacing w:line="330" w:lineRule="exact"/>
        <w:rPr>
          <w:rFonts w:ascii="Times New Roman" w:eastAsia="Times New Roman" w:hAnsi="Times New Roman" w:cs="Times New Roman"/>
        </w:rPr>
      </w:pPr>
    </w:p>
    <w:p w:rsidR="00E03CA4" w:rsidRPr="00832BC4" w:rsidRDefault="00F44130">
      <w:pPr>
        <w:spacing w:line="0" w:lineRule="atLeast"/>
        <w:ind w:left="14360"/>
        <w:rPr>
          <w:rFonts w:ascii="Times New Roman" w:eastAsia="Arial" w:hAnsi="Times New Roman" w:cs="Times New Roman"/>
        </w:rPr>
      </w:pPr>
      <w:r w:rsidRPr="00832BC4">
        <w:rPr>
          <w:rFonts w:ascii="Times New Roman" w:eastAsia="Arial" w:hAnsi="Times New Roman" w:cs="Times New Roman"/>
        </w:rPr>
        <w:t>21</w:t>
      </w:r>
    </w:p>
    <w:p w:rsidR="00E03CA4" w:rsidRDefault="00E03CA4">
      <w:pPr>
        <w:spacing w:line="0" w:lineRule="atLeast"/>
        <w:ind w:left="14360"/>
        <w:rPr>
          <w:rFonts w:ascii="Arial" w:eastAsia="Arial" w:hAnsi="Arial"/>
        </w:rPr>
        <w:sectPr w:rsidR="00E03CA4">
          <w:pgSz w:w="16840" w:h="11906" w:orient="landscape"/>
          <w:pgMar w:top="1180" w:right="800" w:bottom="666" w:left="1120" w:header="0" w:footer="0" w:gutter="0"/>
          <w:cols w:space="0" w:equalWidth="0">
            <w:col w:w="14920"/>
          </w:cols>
          <w:docGrid w:linePitch="360"/>
        </w:sectPr>
      </w:pPr>
    </w:p>
    <w:p w:rsidR="00E03CA4" w:rsidRDefault="00F44130">
      <w:pPr>
        <w:spacing w:line="10" w:lineRule="exact"/>
        <w:rPr>
          <w:rFonts w:ascii="Times New Roman" w:eastAsia="Times New Roman" w:hAnsi="Times New Roman"/>
        </w:rPr>
      </w:pPr>
      <w:bookmarkStart w:id="21" w:name="page22"/>
      <w:bookmarkEnd w:id="21"/>
      <w:r>
        <w:rPr>
          <w:rFonts w:ascii="Arial" w:eastAsia="Arial" w:hAnsi="Arial"/>
          <w:noProof/>
        </w:rPr>
        <w:lastRenderedPageBreak/>
        <w:drawing>
          <wp:anchor distT="0" distB="0" distL="114300" distR="114300" simplePos="0" relativeHeight="251678208" behindDoc="1" locked="0" layoutInCell="0" allowOverlap="1">
            <wp:simplePos x="0" y="0"/>
            <wp:positionH relativeFrom="page">
              <wp:posOffset>701040</wp:posOffset>
            </wp:positionH>
            <wp:positionV relativeFrom="page">
              <wp:posOffset>904240</wp:posOffset>
            </wp:positionV>
            <wp:extent cx="9290050" cy="6350"/>
            <wp:effectExtent l="0" t="0" r="0" b="0"/>
            <wp:wrapNone/>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16">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0050" cy="6350"/>
                    </a:xfrm>
                    <a:prstGeom prst="rect">
                      <a:avLst/>
                    </a:prstGeom>
                    <a:noFill/>
                  </pic:spPr>
                </pic:pic>
              </a:graphicData>
            </a:graphic>
          </wp:anchor>
        </w:drawing>
      </w:r>
    </w:p>
    <w:p w:rsidR="00E03CA4" w:rsidRDefault="00F44130">
      <w:pPr>
        <w:spacing w:line="0" w:lineRule="atLeast"/>
        <w:rPr>
          <w:rFonts w:ascii="Times New Roman" w:eastAsia="Times New Roman" w:hAnsi="Times New Roman"/>
          <w:b/>
          <w:color w:val="622423"/>
          <w:sz w:val="24"/>
        </w:rPr>
      </w:pPr>
      <w:r>
        <w:rPr>
          <w:rFonts w:ascii="Times New Roman" w:eastAsia="Times New Roman" w:hAnsi="Times New Roman"/>
          <w:b/>
          <w:color w:val="622423"/>
          <w:sz w:val="24"/>
        </w:rPr>
        <w:t>ВОДООТВЕДЕНИЕ</w:t>
      </w:r>
    </w:p>
    <w:p w:rsidR="00E03CA4" w:rsidRDefault="00F44130">
      <w:pPr>
        <w:spacing w:line="0" w:lineRule="atLeast"/>
        <w:rPr>
          <w:rFonts w:ascii="Times New Roman" w:eastAsia="Times New Roman" w:hAnsi="Times New Roman"/>
          <w:b/>
          <w:color w:val="622423"/>
          <w:sz w:val="24"/>
        </w:rPr>
        <w:sectPr w:rsidR="00E03CA4">
          <w:pgSz w:w="16840" w:h="11906" w:orient="landscape"/>
          <w:pgMar w:top="1440" w:right="7300" w:bottom="666" w:left="7300" w:header="0" w:footer="0" w:gutter="0"/>
          <w:cols w:space="0" w:equalWidth="0">
            <w:col w:w="2240"/>
          </w:cols>
          <w:docGrid w:linePitch="360"/>
        </w:sectPr>
      </w:pPr>
      <w:r>
        <w:rPr>
          <w:rFonts w:ascii="Times New Roman" w:eastAsia="Times New Roman" w:hAnsi="Times New Roman"/>
          <w:b/>
          <w:noProof/>
          <w:color w:val="622423"/>
          <w:sz w:val="24"/>
        </w:rPr>
        <w:drawing>
          <wp:anchor distT="0" distB="0" distL="114300" distR="114300" simplePos="0" relativeHeight="251679232" behindDoc="1" locked="0" layoutInCell="0" allowOverlap="1">
            <wp:simplePos x="0" y="0"/>
            <wp:positionH relativeFrom="column">
              <wp:posOffset>-3933825</wp:posOffset>
            </wp:positionH>
            <wp:positionV relativeFrom="paragraph">
              <wp:posOffset>22860</wp:posOffset>
            </wp:positionV>
            <wp:extent cx="9290050" cy="6350"/>
            <wp:effectExtent l="0" t="0" r="0" b="0"/>
            <wp:wrapNone/>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0050" cy="6350"/>
                    </a:xfrm>
                    <a:prstGeom prst="rect">
                      <a:avLst/>
                    </a:prstGeom>
                    <a:noFill/>
                  </pic:spPr>
                </pic:pic>
              </a:graphicData>
            </a:graphic>
          </wp:anchor>
        </w:drawing>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6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440"/>
        <w:gridCol w:w="120"/>
        <w:gridCol w:w="80"/>
        <w:gridCol w:w="1840"/>
        <w:gridCol w:w="120"/>
        <w:gridCol w:w="100"/>
        <w:gridCol w:w="2480"/>
        <w:gridCol w:w="120"/>
        <w:gridCol w:w="100"/>
        <w:gridCol w:w="3140"/>
        <w:gridCol w:w="100"/>
        <w:gridCol w:w="2480"/>
        <w:gridCol w:w="120"/>
        <w:gridCol w:w="100"/>
        <w:gridCol w:w="3020"/>
        <w:gridCol w:w="140"/>
      </w:tblGrid>
      <w:tr w:rsidR="00E03CA4">
        <w:trPr>
          <w:trHeight w:val="315"/>
        </w:trPr>
        <w:tc>
          <w:tcPr>
            <w:tcW w:w="120" w:type="dxa"/>
            <w:tcBorders>
              <w:top w:val="single" w:sz="8" w:space="0" w:color="auto"/>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44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84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4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14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248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100" w:type="dxa"/>
            <w:tcBorders>
              <w:top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c>
          <w:tcPr>
            <w:tcW w:w="3020" w:type="dxa"/>
            <w:tcBorders>
              <w:top w:val="single" w:sz="8" w:space="0" w:color="auto"/>
            </w:tcBorders>
            <w:shd w:val="clear" w:color="auto" w:fill="E0E0E0"/>
            <w:vAlign w:val="bottom"/>
          </w:tcPr>
          <w:p w:rsidR="00E03CA4" w:rsidRDefault="00F44130">
            <w:pPr>
              <w:spacing w:line="0" w:lineRule="atLeast"/>
              <w:jc w:val="center"/>
              <w:rPr>
                <w:rFonts w:ascii="Times New Roman" w:eastAsia="Times New Roman" w:hAnsi="Times New Roman"/>
                <w:b/>
                <w:sz w:val="24"/>
              </w:rPr>
            </w:pPr>
            <w:r>
              <w:rPr>
                <w:rFonts w:ascii="Times New Roman" w:eastAsia="Times New Roman" w:hAnsi="Times New Roman"/>
                <w:b/>
                <w:sz w:val="24"/>
              </w:rPr>
              <w:t>характеристика зон с</w:t>
            </w:r>
          </w:p>
        </w:tc>
        <w:tc>
          <w:tcPr>
            <w:tcW w:w="140" w:type="dxa"/>
            <w:tcBorders>
              <w:top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4"/>
              </w:rPr>
            </w:pPr>
          </w:p>
        </w:tc>
      </w:tr>
      <w:tr w:rsidR="00E03CA4">
        <w:trPr>
          <w:trHeight w:val="50"/>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440" w:type="dxa"/>
            <w:shd w:val="clear" w:color="auto" w:fill="E0E0E0"/>
            <w:vAlign w:val="bottom"/>
          </w:tcPr>
          <w:p w:rsidR="00E03CA4" w:rsidRDefault="00E03CA4">
            <w:pPr>
              <w:spacing w:line="0" w:lineRule="atLeast"/>
              <w:rPr>
                <w:rFonts w:ascii="Times New Roman" w:eastAsia="Times New Roman" w:hAnsi="Times New Roman"/>
                <w:sz w:val="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80" w:type="dxa"/>
            <w:shd w:val="clear" w:color="auto" w:fill="E0E0E0"/>
            <w:vAlign w:val="bottom"/>
          </w:tcPr>
          <w:p w:rsidR="00E03CA4" w:rsidRDefault="00E03CA4">
            <w:pPr>
              <w:spacing w:line="0" w:lineRule="atLeast"/>
              <w:rPr>
                <w:rFonts w:ascii="Times New Roman" w:eastAsia="Times New Roman" w:hAnsi="Times New Roman"/>
                <w:sz w:val="4"/>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4"/>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4"/>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4"/>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4"/>
              </w:rPr>
            </w:pPr>
          </w:p>
        </w:tc>
        <w:tc>
          <w:tcPr>
            <w:tcW w:w="3020" w:type="dxa"/>
            <w:vMerge w:val="restart"/>
            <w:shd w:val="clear" w:color="auto" w:fill="E0E0E0"/>
            <w:vAlign w:val="bottom"/>
          </w:tcPr>
          <w:p w:rsidR="00E03CA4" w:rsidRDefault="00F44130">
            <w:pPr>
              <w:spacing w:line="275" w:lineRule="exact"/>
              <w:jc w:val="center"/>
              <w:rPr>
                <w:rFonts w:ascii="Times New Roman" w:eastAsia="Times New Roman" w:hAnsi="Times New Roman"/>
                <w:b/>
                <w:sz w:val="24"/>
              </w:rPr>
            </w:pPr>
            <w:r>
              <w:rPr>
                <w:rFonts w:ascii="Times New Roman" w:eastAsia="Times New Roman" w:hAnsi="Times New Roman"/>
                <w:b/>
                <w:sz w:val="24"/>
              </w:rPr>
              <w:t>особыми условиями</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4"/>
              </w:rPr>
            </w:pPr>
          </w:p>
        </w:tc>
      </w:tr>
      <w:tr w:rsidR="00E03CA4">
        <w:trPr>
          <w:trHeight w:val="245"/>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440" w:type="dxa"/>
            <w:vMerge w:val="restart"/>
            <w:shd w:val="clear" w:color="auto" w:fill="E0E0E0"/>
            <w:vAlign w:val="bottom"/>
          </w:tcPr>
          <w:p w:rsidR="00E03CA4" w:rsidRDefault="00F4413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8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1"/>
              </w:rPr>
            </w:pPr>
          </w:p>
        </w:tc>
        <w:tc>
          <w:tcPr>
            <w:tcW w:w="2480" w:type="dxa"/>
            <w:shd w:val="clear" w:color="auto" w:fill="E0E0E0"/>
            <w:vAlign w:val="bottom"/>
          </w:tcPr>
          <w:p w:rsidR="00E03CA4" w:rsidRDefault="00F44130">
            <w:pPr>
              <w:spacing w:line="245" w:lineRule="exact"/>
              <w:jc w:val="center"/>
              <w:rPr>
                <w:rFonts w:ascii="Times New Roman" w:eastAsia="Times New Roman" w:hAnsi="Times New Roman"/>
                <w:b/>
                <w:sz w:val="24"/>
              </w:rPr>
            </w:pPr>
            <w:r>
              <w:rPr>
                <w:rFonts w:ascii="Times New Roman" w:eastAsia="Times New Roman" w:hAnsi="Times New Roman"/>
                <w:b/>
                <w:sz w:val="24"/>
              </w:rPr>
              <w:t>наименование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1"/>
              </w:rPr>
            </w:pPr>
          </w:p>
        </w:tc>
        <w:tc>
          <w:tcPr>
            <w:tcW w:w="3140" w:type="dxa"/>
            <w:tcBorders>
              <w:right w:val="single" w:sz="8" w:space="0" w:color="auto"/>
            </w:tcBorders>
            <w:shd w:val="clear" w:color="auto" w:fill="E0E0E0"/>
            <w:vAlign w:val="bottom"/>
          </w:tcPr>
          <w:p w:rsidR="00E03CA4" w:rsidRDefault="00F44130">
            <w:pPr>
              <w:spacing w:line="245" w:lineRule="exact"/>
              <w:jc w:val="center"/>
              <w:rPr>
                <w:rFonts w:ascii="Times New Roman" w:eastAsia="Times New Roman" w:hAnsi="Times New Roman"/>
                <w:b/>
                <w:w w:val="99"/>
                <w:sz w:val="24"/>
              </w:rPr>
            </w:pPr>
            <w:r>
              <w:rPr>
                <w:rFonts w:ascii="Times New Roman" w:eastAsia="Times New Roman" w:hAnsi="Times New Roman"/>
                <w:b/>
                <w:w w:val="99"/>
                <w:sz w:val="24"/>
              </w:rPr>
              <w:t>характеристика</w:t>
            </w:r>
          </w:p>
        </w:tc>
        <w:tc>
          <w:tcPr>
            <w:tcW w:w="100" w:type="dxa"/>
            <w:shd w:val="clear" w:color="auto" w:fill="E0E0E0"/>
            <w:vAlign w:val="bottom"/>
          </w:tcPr>
          <w:p w:rsidR="00E03CA4" w:rsidRDefault="00E03CA4">
            <w:pPr>
              <w:spacing w:line="0" w:lineRule="atLeast"/>
              <w:rPr>
                <w:rFonts w:ascii="Times New Roman" w:eastAsia="Times New Roman" w:hAnsi="Times New Roman"/>
                <w:sz w:val="21"/>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2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21"/>
              </w:rPr>
            </w:pPr>
          </w:p>
        </w:tc>
        <w:tc>
          <w:tcPr>
            <w:tcW w:w="3020" w:type="dxa"/>
            <w:vMerge/>
            <w:shd w:val="clear" w:color="auto" w:fill="E0E0E0"/>
            <w:vAlign w:val="bottom"/>
          </w:tcPr>
          <w:p w:rsidR="00E03CA4" w:rsidRDefault="00E03CA4">
            <w:pPr>
              <w:spacing w:line="0" w:lineRule="atLeast"/>
              <w:rPr>
                <w:rFonts w:ascii="Times New Roman" w:eastAsia="Times New Roman" w:hAnsi="Times New Roman"/>
                <w:sz w:val="21"/>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21"/>
              </w:rPr>
            </w:pPr>
          </w:p>
        </w:tc>
      </w:tr>
      <w:tr w:rsidR="00E03CA4">
        <w:trPr>
          <w:trHeight w:val="127"/>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440" w:type="dxa"/>
            <w:vMerge/>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8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840" w:type="dxa"/>
            <w:vMerge w:val="restart"/>
            <w:shd w:val="clear" w:color="auto" w:fill="E0E0E0"/>
            <w:vAlign w:val="bottom"/>
          </w:tcPr>
          <w:p w:rsidR="00E03CA4" w:rsidRDefault="00F44130">
            <w:pPr>
              <w:spacing w:line="244" w:lineRule="exact"/>
              <w:jc w:val="center"/>
              <w:rPr>
                <w:rFonts w:ascii="Times New Roman" w:eastAsia="Times New Roman" w:hAnsi="Times New Roman"/>
                <w:b/>
                <w:sz w:val="24"/>
              </w:rPr>
            </w:pPr>
            <w:r>
              <w:rPr>
                <w:rFonts w:ascii="Times New Roman" w:eastAsia="Times New Roman" w:hAnsi="Times New Roman"/>
                <w:b/>
                <w:sz w:val="24"/>
              </w:rPr>
              <w:t>назначение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1"/>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2480" w:type="dxa"/>
            <w:vMerge w:val="restart"/>
            <w:shd w:val="clear" w:color="auto" w:fill="E0E0E0"/>
            <w:vAlign w:val="bottom"/>
          </w:tcPr>
          <w:p w:rsidR="00E03CA4" w:rsidRDefault="00F44130">
            <w:pPr>
              <w:spacing w:line="244" w:lineRule="exact"/>
              <w:jc w:val="center"/>
              <w:rPr>
                <w:rFonts w:ascii="Times New Roman" w:eastAsia="Times New Roman" w:hAnsi="Times New Roman"/>
                <w:b/>
                <w:sz w:val="24"/>
              </w:rPr>
            </w:pPr>
            <w:r>
              <w:rPr>
                <w:rFonts w:ascii="Times New Roman" w:eastAsia="Times New Roman" w:hAnsi="Times New Roman"/>
                <w:b/>
                <w:sz w:val="24"/>
              </w:rPr>
              <w:t>местоположение</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1"/>
              </w:rPr>
            </w:pPr>
          </w:p>
        </w:tc>
        <w:tc>
          <w:tcPr>
            <w:tcW w:w="3020" w:type="dxa"/>
            <w:vMerge w:val="restart"/>
            <w:shd w:val="clear" w:color="auto" w:fill="E0E0E0"/>
            <w:vAlign w:val="bottom"/>
          </w:tcPr>
          <w:p w:rsidR="00E03CA4" w:rsidRDefault="00F44130">
            <w:pPr>
              <w:spacing w:line="244" w:lineRule="exact"/>
              <w:jc w:val="center"/>
              <w:rPr>
                <w:rFonts w:ascii="Times New Roman" w:eastAsia="Times New Roman" w:hAnsi="Times New Roman"/>
                <w:b/>
                <w:sz w:val="24"/>
              </w:rPr>
            </w:pPr>
            <w:r>
              <w:rPr>
                <w:rFonts w:ascii="Times New Roman" w:eastAsia="Times New Roman" w:hAnsi="Times New Roman"/>
                <w:b/>
                <w:sz w:val="24"/>
              </w:rPr>
              <w:t>использования,</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1"/>
              </w:rPr>
            </w:pPr>
          </w:p>
        </w:tc>
      </w:tr>
      <w:tr w:rsidR="00E03CA4">
        <w:trPr>
          <w:trHeight w:val="118"/>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440" w:type="dxa"/>
            <w:vMerge w:val="restart"/>
            <w:shd w:val="clear" w:color="auto" w:fill="E0E0E0"/>
            <w:vAlign w:val="bottom"/>
          </w:tcPr>
          <w:p w:rsidR="00E03CA4" w:rsidRDefault="00F44130">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п/п</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84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480" w:type="dxa"/>
            <w:vMerge w:val="restart"/>
            <w:shd w:val="clear" w:color="auto" w:fill="E0E0E0"/>
            <w:vAlign w:val="bottom"/>
          </w:tcPr>
          <w:p w:rsidR="00E03CA4" w:rsidRDefault="00F4413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объекта</w:t>
            </w: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48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0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17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440" w:type="dxa"/>
            <w:vMerge/>
            <w:shd w:val="clear" w:color="auto" w:fill="E0E0E0"/>
            <w:vAlign w:val="bottom"/>
          </w:tcPr>
          <w:p w:rsidR="00E03CA4" w:rsidRDefault="00E03CA4">
            <w:pPr>
              <w:spacing w:line="0" w:lineRule="atLeast"/>
              <w:rPr>
                <w:rFonts w:ascii="Times New Roman" w:eastAsia="Times New Roman" w:hAnsi="Times New Roman"/>
                <w:sz w:val="1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80" w:type="dxa"/>
            <w:shd w:val="clear" w:color="auto" w:fill="E0E0E0"/>
            <w:vAlign w:val="bottom"/>
          </w:tcPr>
          <w:p w:rsidR="00E03CA4" w:rsidRDefault="00E03CA4">
            <w:pPr>
              <w:spacing w:line="0" w:lineRule="atLeast"/>
              <w:rPr>
                <w:rFonts w:ascii="Times New Roman" w:eastAsia="Times New Roman" w:hAnsi="Times New Roman"/>
                <w:sz w:val="14"/>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1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4"/>
              </w:rPr>
            </w:pPr>
          </w:p>
        </w:tc>
        <w:tc>
          <w:tcPr>
            <w:tcW w:w="2480" w:type="dxa"/>
            <w:vMerge/>
            <w:shd w:val="clear" w:color="auto" w:fill="E0E0E0"/>
            <w:vAlign w:val="bottom"/>
          </w:tcPr>
          <w:p w:rsidR="00E03CA4" w:rsidRDefault="00E03CA4">
            <w:pPr>
              <w:spacing w:line="0" w:lineRule="atLeast"/>
              <w:rPr>
                <w:rFonts w:ascii="Times New Roman" w:eastAsia="Times New Roman" w:hAnsi="Times New Roman"/>
                <w:sz w:val="1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4"/>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4"/>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4"/>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4"/>
              </w:rPr>
            </w:pPr>
          </w:p>
        </w:tc>
        <w:tc>
          <w:tcPr>
            <w:tcW w:w="3020" w:type="dxa"/>
            <w:vMerge w:val="restart"/>
            <w:shd w:val="clear" w:color="auto" w:fill="E0E0E0"/>
            <w:vAlign w:val="bottom"/>
          </w:tcPr>
          <w:p w:rsidR="00E03CA4" w:rsidRDefault="00F44130">
            <w:pPr>
              <w:spacing w:line="0" w:lineRule="atLeast"/>
              <w:jc w:val="center"/>
              <w:rPr>
                <w:rFonts w:ascii="Times New Roman" w:eastAsia="Times New Roman" w:hAnsi="Times New Roman"/>
                <w:b/>
                <w:sz w:val="24"/>
              </w:rPr>
            </w:pPr>
            <w:r>
              <w:rPr>
                <w:rFonts w:ascii="Times New Roman" w:eastAsia="Times New Roman" w:hAnsi="Times New Roman"/>
                <w:b/>
                <w:sz w:val="24"/>
              </w:rPr>
              <w:t>установленных в связи с</w:t>
            </w:r>
          </w:p>
        </w:tc>
        <w:tc>
          <w:tcPr>
            <w:tcW w:w="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4"/>
              </w:rPr>
            </w:pPr>
          </w:p>
        </w:tc>
      </w:tr>
      <w:tr w:rsidR="00E03CA4">
        <w:trPr>
          <w:trHeight w:val="7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44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shd w:val="clear" w:color="auto" w:fill="E0E0E0"/>
            <w:vAlign w:val="bottom"/>
          </w:tcPr>
          <w:p w:rsidR="00E03CA4" w:rsidRDefault="00E03CA4">
            <w:pPr>
              <w:spacing w:line="0" w:lineRule="atLeast"/>
              <w:rPr>
                <w:rFonts w:ascii="Times New Roman" w:eastAsia="Times New Roman" w:hAnsi="Times New Roman"/>
                <w:sz w:val="6"/>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val="restart"/>
            <w:shd w:val="clear" w:color="auto" w:fill="E0E0E0"/>
            <w:vAlign w:val="bottom"/>
          </w:tcPr>
          <w:p w:rsidR="00E03CA4" w:rsidRDefault="00E03CA4">
            <w:pPr>
              <w:spacing w:line="0" w:lineRule="atLeast"/>
              <w:rPr>
                <w:rFonts w:ascii="Times New Roman" w:eastAsia="Times New Roman" w:hAnsi="Times New Roman"/>
                <w:sz w:val="6"/>
              </w:rPr>
            </w:pPr>
          </w:p>
        </w:tc>
        <w:tc>
          <w:tcPr>
            <w:tcW w:w="248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vMerge w:val="restart"/>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val="restart"/>
            <w:shd w:val="clear" w:color="auto" w:fill="E0E0E0"/>
            <w:vAlign w:val="bottom"/>
          </w:tcPr>
          <w:p w:rsidR="00E03CA4" w:rsidRDefault="00E03CA4">
            <w:pPr>
              <w:spacing w:line="0" w:lineRule="atLeast"/>
              <w:rPr>
                <w:rFonts w:ascii="Times New Roman" w:eastAsia="Times New Roman" w:hAnsi="Times New Roman"/>
                <w:sz w:val="6"/>
              </w:rPr>
            </w:pPr>
          </w:p>
        </w:tc>
        <w:tc>
          <w:tcPr>
            <w:tcW w:w="302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40" w:type="dxa"/>
            <w:vMerge w:val="restart"/>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72"/>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44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80" w:type="dxa"/>
            <w:shd w:val="clear" w:color="auto" w:fill="E0E0E0"/>
            <w:vAlign w:val="bottom"/>
          </w:tcPr>
          <w:p w:rsidR="00E03CA4" w:rsidRDefault="00E03CA4">
            <w:pPr>
              <w:spacing w:line="0" w:lineRule="atLeast"/>
              <w:rPr>
                <w:rFonts w:ascii="Times New Roman" w:eastAsia="Times New Roman" w:hAnsi="Times New Roman"/>
                <w:sz w:val="6"/>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248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shd w:val="clear" w:color="auto" w:fill="E0E0E0"/>
            <w:vAlign w:val="bottom"/>
          </w:tcPr>
          <w:p w:rsidR="00E03CA4" w:rsidRDefault="00E03CA4">
            <w:pPr>
              <w:spacing w:line="0" w:lineRule="atLeast"/>
              <w:rPr>
                <w:rFonts w:ascii="Times New Roman" w:eastAsia="Times New Roman" w:hAnsi="Times New Roman"/>
                <w:sz w:val="6"/>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6"/>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c>
          <w:tcPr>
            <w:tcW w:w="10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3020" w:type="dxa"/>
            <w:vMerge/>
            <w:shd w:val="clear" w:color="auto" w:fill="E0E0E0"/>
            <w:vAlign w:val="bottom"/>
          </w:tcPr>
          <w:p w:rsidR="00E03CA4" w:rsidRDefault="00E03CA4">
            <w:pPr>
              <w:spacing w:line="0" w:lineRule="atLeast"/>
              <w:rPr>
                <w:rFonts w:ascii="Times New Roman" w:eastAsia="Times New Roman" w:hAnsi="Times New Roman"/>
                <w:sz w:val="6"/>
              </w:rPr>
            </w:pPr>
          </w:p>
        </w:tc>
        <w:tc>
          <w:tcPr>
            <w:tcW w:w="14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6"/>
              </w:rPr>
            </w:pPr>
          </w:p>
        </w:tc>
      </w:tr>
      <w:tr w:rsidR="00E03CA4">
        <w:trPr>
          <w:trHeight w:val="173"/>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440" w:type="dxa"/>
            <w:shd w:val="clear" w:color="auto" w:fill="E0E0E0"/>
            <w:vAlign w:val="bottom"/>
          </w:tcPr>
          <w:p w:rsidR="00E03CA4" w:rsidRDefault="00E03CA4">
            <w:pPr>
              <w:spacing w:line="0" w:lineRule="atLeast"/>
              <w:rPr>
                <w:rFonts w:ascii="Times New Roman" w:eastAsia="Times New Roman" w:hAnsi="Times New Roman"/>
                <w:sz w:val="1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80" w:type="dxa"/>
            <w:shd w:val="clear" w:color="auto" w:fill="E0E0E0"/>
            <w:vAlign w:val="bottom"/>
          </w:tcPr>
          <w:p w:rsidR="00E03CA4" w:rsidRDefault="00E03CA4">
            <w:pPr>
              <w:spacing w:line="0" w:lineRule="atLeast"/>
              <w:rPr>
                <w:rFonts w:ascii="Times New Roman" w:eastAsia="Times New Roman" w:hAnsi="Times New Roman"/>
                <w:sz w:val="15"/>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1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5"/>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5"/>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5"/>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5"/>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c>
          <w:tcPr>
            <w:tcW w:w="100" w:type="dxa"/>
            <w:vMerge w:val="restart"/>
            <w:shd w:val="clear" w:color="auto" w:fill="E0E0E0"/>
            <w:vAlign w:val="bottom"/>
          </w:tcPr>
          <w:p w:rsidR="00E03CA4" w:rsidRDefault="00E03CA4">
            <w:pPr>
              <w:spacing w:line="0" w:lineRule="atLeast"/>
              <w:rPr>
                <w:rFonts w:ascii="Times New Roman" w:eastAsia="Times New Roman" w:hAnsi="Times New Roman"/>
                <w:sz w:val="15"/>
              </w:rPr>
            </w:pPr>
          </w:p>
        </w:tc>
        <w:tc>
          <w:tcPr>
            <w:tcW w:w="3020" w:type="dxa"/>
            <w:vMerge w:val="restart"/>
            <w:shd w:val="clear" w:color="auto" w:fill="E0E0E0"/>
            <w:vAlign w:val="bottom"/>
          </w:tcPr>
          <w:p w:rsidR="00E03CA4" w:rsidRDefault="00F44130">
            <w:pPr>
              <w:spacing w:line="0" w:lineRule="atLeast"/>
              <w:jc w:val="center"/>
              <w:rPr>
                <w:rFonts w:ascii="Times New Roman" w:eastAsia="Times New Roman" w:hAnsi="Times New Roman"/>
                <w:b/>
                <w:sz w:val="24"/>
              </w:rPr>
            </w:pPr>
            <w:r>
              <w:rPr>
                <w:rFonts w:ascii="Times New Roman" w:eastAsia="Times New Roman" w:hAnsi="Times New Roman"/>
                <w:b/>
                <w:sz w:val="24"/>
              </w:rPr>
              <w:t>размещением объекта</w:t>
            </w:r>
          </w:p>
        </w:tc>
        <w:tc>
          <w:tcPr>
            <w:tcW w:w="140" w:type="dxa"/>
            <w:vMerge w:val="restart"/>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5"/>
              </w:rPr>
            </w:pPr>
          </w:p>
        </w:tc>
      </w:tr>
      <w:tr w:rsidR="00E03CA4">
        <w:trPr>
          <w:trHeight w:val="120"/>
        </w:trPr>
        <w:tc>
          <w:tcPr>
            <w:tcW w:w="120" w:type="dxa"/>
            <w:tcBorders>
              <w:lef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4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84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314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shd w:val="clear" w:color="auto" w:fill="E0E0E0"/>
            <w:vAlign w:val="bottom"/>
          </w:tcPr>
          <w:p w:rsidR="00E03CA4" w:rsidRDefault="00E03CA4">
            <w:pPr>
              <w:spacing w:line="0" w:lineRule="atLeast"/>
              <w:rPr>
                <w:rFonts w:ascii="Times New Roman" w:eastAsia="Times New Roman" w:hAnsi="Times New Roman"/>
                <w:sz w:val="10"/>
              </w:rPr>
            </w:pPr>
          </w:p>
        </w:tc>
        <w:tc>
          <w:tcPr>
            <w:tcW w:w="2480" w:type="dxa"/>
            <w:shd w:val="clear" w:color="auto" w:fill="E0E0E0"/>
            <w:vAlign w:val="bottom"/>
          </w:tcPr>
          <w:p w:rsidR="00E03CA4" w:rsidRDefault="00E03CA4">
            <w:pPr>
              <w:spacing w:line="0" w:lineRule="atLeast"/>
              <w:rPr>
                <w:rFonts w:ascii="Times New Roman" w:eastAsia="Times New Roman" w:hAnsi="Times New Roman"/>
                <w:sz w:val="10"/>
              </w:rPr>
            </w:pPr>
          </w:p>
        </w:tc>
        <w:tc>
          <w:tcPr>
            <w:tcW w:w="120" w:type="dxa"/>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c>
          <w:tcPr>
            <w:tcW w:w="10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3020" w:type="dxa"/>
            <w:vMerge/>
            <w:shd w:val="clear" w:color="auto" w:fill="E0E0E0"/>
            <w:vAlign w:val="bottom"/>
          </w:tcPr>
          <w:p w:rsidR="00E03CA4" w:rsidRDefault="00E03CA4">
            <w:pPr>
              <w:spacing w:line="0" w:lineRule="atLeast"/>
              <w:rPr>
                <w:rFonts w:ascii="Times New Roman" w:eastAsia="Times New Roman" w:hAnsi="Times New Roman"/>
                <w:sz w:val="10"/>
              </w:rPr>
            </w:pPr>
          </w:p>
        </w:tc>
        <w:tc>
          <w:tcPr>
            <w:tcW w:w="140" w:type="dxa"/>
            <w:vMerge/>
            <w:tcBorders>
              <w:right w:val="single" w:sz="8" w:space="0" w:color="auto"/>
            </w:tcBorders>
            <w:shd w:val="clear" w:color="auto" w:fill="E0E0E0"/>
            <w:vAlign w:val="bottom"/>
          </w:tcPr>
          <w:p w:rsidR="00E03CA4" w:rsidRDefault="00E03CA4">
            <w:pPr>
              <w:spacing w:line="0" w:lineRule="atLeast"/>
              <w:rPr>
                <w:rFonts w:ascii="Times New Roman" w:eastAsia="Times New Roman" w:hAnsi="Times New Roman"/>
                <w:sz w:val="10"/>
              </w:rPr>
            </w:pPr>
          </w:p>
        </w:tc>
      </w:tr>
      <w:tr w:rsidR="00E03CA4">
        <w:trPr>
          <w:trHeight w:val="236"/>
        </w:trPr>
        <w:tc>
          <w:tcPr>
            <w:tcW w:w="120" w:type="dxa"/>
            <w:tcBorders>
              <w:left w:val="single" w:sz="8" w:space="0" w:color="auto"/>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4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84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24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3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248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0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3020" w:type="dxa"/>
            <w:tcBorders>
              <w:bottom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c>
          <w:tcPr>
            <w:tcW w:w="140" w:type="dxa"/>
            <w:tcBorders>
              <w:bottom w:val="single" w:sz="8" w:space="0" w:color="auto"/>
              <w:right w:val="single" w:sz="8" w:space="0" w:color="auto"/>
            </w:tcBorders>
            <w:shd w:val="clear" w:color="auto" w:fill="E0E0E0"/>
            <w:vAlign w:val="bottom"/>
          </w:tcPr>
          <w:p w:rsidR="00E03CA4" w:rsidRDefault="00E03CA4">
            <w:pPr>
              <w:spacing w:line="0" w:lineRule="atLeast"/>
              <w:rPr>
                <w:rFonts w:ascii="Times New Roman" w:eastAsia="Times New Roman" w:hAnsi="Times New Roman"/>
              </w:rPr>
            </w:pPr>
          </w:p>
        </w:tc>
      </w:tr>
      <w:tr w:rsidR="00E03CA4">
        <w:trPr>
          <w:trHeight w:val="263"/>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44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shd w:val="clear" w:color="auto" w:fill="auto"/>
            <w:vAlign w:val="bottom"/>
          </w:tcPr>
          <w:p w:rsidR="00E03CA4" w:rsidRDefault="00E03CA4">
            <w:pPr>
              <w:spacing w:line="0" w:lineRule="atLeast"/>
              <w:rPr>
                <w:rFonts w:ascii="Times New Roman" w:eastAsia="Times New Roman" w:hAnsi="Times New Roman"/>
                <w:sz w:val="22"/>
              </w:rPr>
            </w:pPr>
          </w:p>
        </w:tc>
        <w:tc>
          <w:tcPr>
            <w:tcW w:w="80" w:type="dxa"/>
            <w:shd w:val="clear" w:color="auto" w:fill="auto"/>
            <w:vAlign w:val="bottom"/>
          </w:tcPr>
          <w:p w:rsidR="00E03CA4" w:rsidRDefault="00E03CA4">
            <w:pPr>
              <w:spacing w:line="0" w:lineRule="atLeast"/>
              <w:rPr>
                <w:rFonts w:ascii="Times New Roman" w:eastAsia="Times New Roman" w:hAnsi="Times New Roman"/>
                <w:sz w:val="22"/>
              </w:rPr>
            </w:pPr>
          </w:p>
        </w:tc>
        <w:tc>
          <w:tcPr>
            <w:tcW w:w="184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248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3140" w:type="dxa"/>
            <w:shd w:val="clear" w:color="auto" w:fill="auto"/>
            <w:vAlign w:val="bottom"/>
          </w:tcPr>
          <w:p w:rsidR="00E03CA4" w:rsidRDefault="00F44130">
            <w:pPr>
              <w:spacing w:line="262" w:lineRule="exact"/>
              <w:ind w:left="920"/>
              <w:rPr>
                <w:rFonts w:ascii="Times New Roman" w:eastAsia="Times New Roman" w:hAnsi="Times New Roman"/>
                <w:b/>
                <w:sz w:val="24"/>
              </w:rPr>
            </w:pPr>
            <w:r>
              <w:rPr>
                <w:rFonts w:ascii="Times New Roman" w:eastAsia="Times New Roman" w:hAnsi="Times New Roman"/>
                <w:b/>
                <w:sz w:val="24"/>
              </w:rPr>
              <w:t>Первая очередь</w:t>
            </w: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248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3020" w:type="dxa"/>
            <w:shd w:val="clear" w:color="auto" w:fill="auto"/>
            <w:vAlign w:val="bottom"/>
          </w:tcPr>
          <w:p w:rsidR="00E03CA4" w:rsidRDefault="00E03CA4">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r>
      <w:tr w:rsidR="00E03CA4">
        <w:trPr>
          <w:trHeight w:val="216"/>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8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600" w:type="dxa"/>
            <w:gridSpan w:val="2"/>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1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2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30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8"/>
              </w:rPr>
            </w:pPr>
          </w:p>
        </w:tc>
      </w:tr>
      <w:tr w:rsidR="00E03CA4">
        <w:trPr>
          <w:trHeight w:val="258"/>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44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80" w:type="dxa"/>
            <w:shd w:val="clear" w:color="auto" w:fill="auto"/>
            <w:vAlign w:val="bottom"/>
          </w:tcPr>
          <w:p w:rsidR="00E03CA4" w:rsidRDefault="00E03CA4">
            <w:pPr>
              <w:spacing w:line="0" w:lineRule="atLeast"/>
              <w:rPr>
                <w:rFonts w:ascii="Times New Roman" w:eastAsia="Times New Roman" w:hAnsi="Times New Roman"/>
                <w:sz w:val="22"/>
              </w:rPr>
            </w:pPr>
          </w:p>
        </w:tc>
        <w:tc>
          <w:tcPr>
            <w:tcW w:w="1960" w:type="dxa"/>
            <w:gridSpan w:val="2"/>
            <w:vMerge w:val="restart"/>
            <w:tcBorders>
              <w:right w:val="single" w:sz="8" w:space="0" w:color="auto"/>
            </w:tcBorders>
            <w:shd w:val="clear" w:color="auto" w:fill="auto"/>
            <w:vAlign w:val="bottom"/>
          </w:tcPr>
          <w:p w:rsidR="00E03CA4" w:rsidRDefault="00F44130">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организация</w:t>
            </w: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E03CA4" w:rsidRDefault="00F44130">
            <w:pPr>
              <w:spacing w:line="258" w:lineRule="exact"/>
              <w:ind w:right="120"/>
              <w:jc w:val="center"/>
              <w:rPr>
                <w:rFonts w:ascii="Times New Roman" w:eastAsia="Times New Roman" w:hAnsi="Times New Roman"/>
                <w:sz w:val="24"/>
              </w:rPr>
            </w:pPr>
            <w:r>
              <w:rPr>
                <w:rFonts w:ascii="Times New Roman" w:eastAsia="Times New Roman" w:hAnsi="Times New Roman"/>
                <w:sz w:val="24"/>
              </w:rPr>
              <w:t>Очистные сооружения</w:t>
            </w: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3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2480" w:type="dxa"/>
            <w:shd w:val="clear" w:color="auto" w:fill="auto"/>
            <w:vAlign w:val="bottom"/>
          </w:tcPr>
          <w:p w:rsidR="00E03CA4" w:rsidRDefault="00E03CA4">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c>
          <w:tcPr>
            <w:tcW w:w="100" w:type="dxa"/>
            <w:shd w:val="clear" w:color="auto" w:fill="auto"/>
            <w:vAlign w:val="bottom"/>
          </w:tcPr>
          <w:p w:rsidR="00E03CA4" w:rsidRDefault="00E03CA4">
            <w:pPr>
              <w:spacing w:line="0" w:lineRule="atLeast"/>
              <w:rPr>
                <w:rFonts w:ascii="Times New Roman" w:eastAsia="Times New Roman" w:hAnsi="Times New Roman"/>
                <w:sz w:val="22"/>
              </w:rPr>
            </w:pPr>
          </w:p>
        </w:tc>
        <w:tc>
          <w:tcPr>
            <w:tcW w:w="3020" w:type="dxa"/>
            <w:shd w:val="clear" w:color="auto" w:fill="auto"/>
            <w:vAlign w:val="bottom"/>
          </w:tcPr>
          <w:p w:rsidR="00E03CA4" w:rsidRDefault="00E03CA4">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22"/>
              </w:rPr>
            </w:pPr>
          </w:p>
        </w:tc>
      </w:tr>
      <w:tr w:rsidR="00E03CA4">
        <w:trPr>
          <w:trHeight w:val="144"/>
        </w:trPr>
        <w:tc>
          <w:tcPr>
            <w:tcW w:w="560" w:type="dxa"/>
            <w:gridSpan w:val="2"/>
            <w:vMerge w:val="restart"/>
            <w:tcBorders>
              <w:left w:val="single" w:sz="8" w:space="0" w:color="auto"/>
            </w:tcBorders>
            <w:shd w:val="clear" w:color="auto" w:fill="auto"/>
            <w:vAlign w:val="bottom"/>
          </w:tcPr>
          <w:p w:rsidR="00E03CA4" w:rsidRDefault="00F4413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val="restart"/>
            <w:tcBorders>
              <w:right w:val="single" w:sz="8" w:space="0" w:color="auto"/>
            </w:tcBorders>
            <w:shd w:val="clear" w:color="auto" w:fill="auto"/>
            <w:vAlign w:val="bottom"/>
          </w:tcPr>
          <w:p w:rsidR="00E03CA4" w:rsidRDefault="00F44130">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биологической очистки</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40" w:type="dxa"/>
            <w:vMerge w:val="restart"/>
            <w:tcBorders>
              <w:right w:val="single" w:sz="8" w:space="0" w:color="auto"/>
            </w:tcBorders>
            <w:shd w:val="clear" w:color="auto" w:fill="auto"/>
            <w:vAlign w:val="bottom"/>
          </w:tcPr>
          <w:p w:rsidR="00E03CA4" w:rsidRDefault="00F4413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0,15тыс. м3/сут.</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val="restart"/>
            <w:tcBorders>
              <w:right w:val="single" w:sz="8" w:space="0" w:color="auto"/>
            </w:tcBorders>
            <w:shd w:val="clear" w:color="auto" w:fill="auto"/>
            <w:vAlign w:val="bottom"/>
          </w:tcPr>
          <w:p w:rsidR="00E03CA4" w:rsidRDefault="00F44130">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с. Новолетники</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60" w:type="dxa"/>
            <w:gridSpan w:val="2"/>
            <w:vMerge w:val="restart"/>
            <w:tcBorders>
              <w:right w:val="single" w:sz="8" w:space="0" w:color="auto"/>
            </w:tcBorders>
            <w:shd w:val="clear" w:color="auto" w:fill="auto"/>
            <w:vAlign w:val="bottom"/>
          </w:tcPr>
          <w:p w:rsidR="00E03CA4" w:rsidRDefault="00F44130">
            <w:pPr>
              <w:spacing w:line="0" w:lineRule="atLeast"/>
              <w:ind w:right="120"/>
              <w:jc w:val="center"/>
              <w:rPr>
                <w:rFonts w:ascii="Times New Roman" w:eastAsia="Times New Roman" w:hAnsi="Times New Roman"/>
                <w:w w:val="99"/>
                <w:sz w:val="24"/>
              </w:rPr>
            </w:pPr>
            <w:r>
              <w:rPr>
                <w:rFonts w:ascii="Times New Roman" w:eastAsia="Times New Roman" w:hAnsi="Times New Roman"/>
                <w:w w:val="99"/>
                <w:sz w:val="24"/>
              </w:rPr>
              <w:t>СЗЗ ~150м.</w:t>
            </w:r>
          </w:p>
        </w:tc>
      </w:tr>
      <w:tr w:rsidR="00E03CA4">
        <w:trPr>
          <w:trHeight w:val="147"/>
        </w:trPr>
        <w:tc>
          <w:tcPr>
            <w:tcW w:w="560" w:type="dxa"/>
            <w:gridSpan w:val="2"/>
            <w:vMerge/>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gridSpan w:val="2"/>
            <w:vMerge w:val="restart"/>
            <w:tcBorders>
              <w:right w:val="single" w:sz="8" w:space="0" w:color="auto"/>
            </w:tcBorders>
            <w:shd w:val="clear" w:color="auto" w:fill="auto"/>
            <w:vAlign w:val="bottom"/>
          </w:tcPr>
          <w:p w:rsidR="00E03CA4" w:rsidRDefault="00F44130">
            <w:pPr>
              <w:spacing w:line="0" w:lineRule="atLeast"/>
              <w:ind w:right="120"/>
              <w:jc w:val="center"/>
              <w:rPr>
                <w:rFonts w:ascii="Times New Roman" w:eastAsia="Times New Roman" w:hAnsi="Times New Roman"/>
                <w:sz w:val="24"/>
              </w:rPr>
            </w:pPr>
            <w:r>
              <w:rPr>
                <w:rFonts w:ascii="Times New Roman" w:eastAsia="Times New Roman" w:hAnsi="Times New Roman"/>
                <w:sz w:val="24"/>
              </w:rPr>
              <w:t>водоотведения</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40" w:type="dxa"/>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6"/>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44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196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val="restart"/>
            <w:tcBorders>
              <w:right w:val="single" w:sz="8" w:space="0" w:color="auto"/>
            </w:tcBorders>
            <w:shd w:val="clear" w:color="auto" w:fill="auto"/>
            <w:vAlign w:val="bottom"/>
          </w:tcPr>
          <w:p w:rsidR="00E03CA4" w:rsidRDefault="00F44130">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(строительство)</w:t>
            </w: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48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020" w:type="dxa"/>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144"/>
        </w:trPr>
        <w:tc>
          <w:tcPr>
            <w:tcW w:w="120" w:type="dxa"/>
            <w:tcBorders>
              <w:lef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44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80" w:type="dxa"/>
            <w:shd w:val="clear" w:color="auto" w:fill="auto"/>
            <w:vAlign w:val="bottom"/>
          </w:tcPr>
          <w:p w:rsidR="00E03CA4" w:rsidRDefault="00E03CA4">
            <w:pPr>
              <w:spacing w:line="0" w:lineRule="atLeast"/>
              <w:rPr>
                <w:rFonts w:ascii="Times New Roman" w:eastAsia="Times New Roman" w:hAnsi="Times New Roman"/>
                <w:sz w:val="12"/>
              </w:rPr>
            </w:pPr>
          </w:p>
        </w:tc>
        <w:tc>
          <w:tcPr>
            <w:tcW w:w="184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600" w:type="dxa"/>
            <w:gridSpan w:val="2"/>
            <w:vMerge/>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2480" w:type="dxa"/>
            <w:shd w:val="clear" w:color="auto" w:fill="auto"/>
            <w:vAlign w:val="bottom"/>
          </w:tcPr>
          <w:p w:rsidR="00E03CA4" w:rsidRDefault="00E03CA4">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c>
          <w:tcPr>
            <w:tcW w:w="100" w:type="dxa"/>
            <w:shd w:val="clear" w:color="auto" w:fill="auto"/>
            <w:vAlign w:val="bottom"/>
          </w:tcPr>
          <w:p w:rsidR="00E03CA4" w:rsidRDefault="00E03CA4">
            <w:pPr>
              <w:spacing w:line="0" w:lineRule="atLeast"/>
              <w:rPr>
                <w:rFonts w:ascii="Times New Roman" w:eastAsia="Times New Roman" w:hAnsi="Times New Roman"/>
                <w:sz w:val="12"/>
              </w:rPr>
            </w:pPr>
          </w:p>
        </w:tc>
        <w:tc>
          <w:tcPr>
            <w:tcW w:w="3020" w:type="dxa"/>
            <w:shd w:val="clear" w:color="auto" w:fill="auto"/>
            <w:vAlign w:val="bottom"/>
          </w:tcPr>
          <w:p w:rsidR="00E03CA4" w:rsidRDefault="00E03CA4">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2"/>
              </w:rPr>
            </w:pPr>
          </w:p>
        </w:tc>
      </w:tr>
      <w:tr w:rsidR="00E03CA4">
        <w:trPr>
          <w:trHeight w:val="221"/>
        </w:trPr>
        <w:tc>
          <w:tcPr>
            <w:tcW w:w="120" w:type="dxa"/>
            <w:tcBorders>
              <w:left w:val="single" w:sz="8" w:space="0" w:color="auto"/>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84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3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248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3020" w:type="dxa"/>
            <w:tcBorders>
              <w:bottom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E03CA4" w:rsidRDefault="00E03CA4">
            <w:pPr>
              <w:spacing w:line="0" w:lineRule="atLeast"/>
              <w:rPr>
                <w:rFonts w:ascii="Times New Roman" w:eastAsia="Times New Roman" w:hAnsi="Times New Roman"/>
                <w:sz w:val="19"/>
              </w:rPr>
            </w:pPr>
          </w:p>
        </w:tc>
      </w:tr>
    </w:tbl>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331" w:lineRule="exact"/>
        <w:rPr>
          <w:rFonts w:ascii="Times New Roman" w:eastAsia="Times New Roman" w:hAnsi="Times New Roman"/>
        </w:rPr>
      </w:pPr>
    </w:p>
    <w:p w:rsidR="00E03CA4" w:rsidRDefault="00F44130">
      <w:pPr>
        <w:spacing w:line="0" w:lineRule="atLeast"/>
        <w:ind w:left="14360"/>
        <w:rPr>
          <w:rFonts w:ascii="Arial" w:eastAsia="Arial" w:hAnsi="Arial"/>
        </w:rPr>
      </w:pPr>
      <w:r>
        <w:rPr>
          <w:rFonts w:ascii="Arial" w:eastAsia="Arial" w:hAnsi="Arial"/>
        </w:rPr>
        <w:t>22</w:t>
      </w:r>
    </w:p>
    <w:p w:rsidR="00E03CA4" w:rsidRDefault="00E03CA4">
      <w:pPr>
        <w:spacing w:line="0" w:lineRule="atLeast"/>
        <w:ind w:left="14360"/>
        <w:rPr>
          <w:rFonts w:ascii="Arial" w:eastAsia="Arial" w:hAnsi="Arial"/>
        </w:rPr>
        <w:sectPr w:rsidR="00E03CA4">
          <w:type w:val="continuous"/>
          <w:pgSz w:w="16840" w:h="11906" w:orient="landscape"/>
          <w:pgMar w:top="1440" w:right="1120" w:bottom="666" w:left="1120" w:header="0" w:footer="0" w:gutter="0"/>
          <w:cols w:space="0" w:equalWidth="0">
            <w:col w:w="14600"/>
          </w:cols>
          <w:docGrid w:linePitch="360"/>
        </w:sectPr>
      </w:pPr>
    </w:p>
    <w:p w:rsidR="00E03CA4" w:rsidRDefault="00F44130">
      <w:pPr>
        <w:spacing w:line="0" w:lineRule="atLeast"/>
        <w:ind w:left="2520"/>
        <w:rPr>
          <w:rFonts w:ascii="Times New Roman" w:eastAsia="Times New Roman" w:hAnsi="Times New Roman"/>
          <w:b/>
          <w:i/>
          <w:color w:val="943634"/>
          <w:sz w:val="24"/>
          <w:u w:val="single"/>
        </w:rPr>
      </w:pPr>
      <w:bookmarkStart w:id="22" w:name="page23"/>
      <w:bookmarkEnd w:id="22"/>
      <w:r>
        <w:rPr>
          <w:rFonts w:ascii="Times New Roman" w:eastAsia="Times New Roman" w:hAnsi="Times New Roman"/>
          <w:b/>
          <w:i/>
          <w:color w:val="943634"/>
          <w:sz w:val="24"/>
          <w:u w:val="single"/>
        </w:rPr>
        <w:lastRenderedPageBreak/>
        <w:t>Список использованной литературы:</w:t>
      </w:r>
    </w:p>
    <w:p w:rsidR="00E03CA4" w:rsidRDefault="00E03CA4">
      <w:pPr>
        <w:spacing w:line="264" w:lineRule="exact"/>
        <w:rPr>
          <w:rFonts w:ascii="Times New Roman" w:eastAsia="Times New Roman" w:hAnsi="Times New Roman"/>
        </w:rPr>
      </w:pPr>
    </w:p>
    <w:p w:rsidR="00E03CA4" w:rsidRDefault="00F44130">
      <w:pPr>
        <w:numPr>
          <w:ilvl w:val="0"/>
          <w:numId w:val="16"/>
        </w:numPr>
        <w:tabs>
          <w:tab w:val="left" w:pos="840"/>
        </w:tabs>
        <w:spacing w:line="0" w:lineRule="atLeast"/>
        <w:ind w:left="840" w:hanging="272"/>
        <w:jc w:val="both"/>
        <w:rPr>
          <w:rFonts w:ascii="Times New Roman" w:eastAsia="Times New Roman" w:hAnsi="Times New Roman"/>
          <w:sz w:val="24"/>
        </w:rPr>
      </w:pPr>
      <w:r>
        <w:rPr>
          <w:rFonts w:ascii="Times New Roman" w:eastAsia="Times New Roman" w:hAnsi="Times New Roman"/>
          <w:sz w:val="24"/>
        </w:rPr>
        <w:t>Федеральный Закон РФ № 416 – ФЗ «О водоснабжении и водоотведении» от</w:t>
      </w:r>
    </w:p>
    <w:p w:rsidR="00E03CA4" w:rsidRDefault="00F44130">
      <w:pPr>
        <w:spacing w:line="0" w:lineRule="atLeast"/>
        <w:jc w:val="both"/>
        <w:rPr>
          <w:rFonts w:ascii="Times New Roman" w:eastAsia="Times New Roman" w:hAnsi="Times New Roman"/>
          <w:sz w:val="24"/>
        </w:rPr>
      </w:pPr>
      <w:r>
        <w:rPr>
          <w:rFonts w:ascii="Times New Roman" w:eastAsia="Times New Roman" w:hAnsi="Times New Roman"/>
          <w:sz w:val="24"/>
        </w:rPr>
        <w:t>30.12.2012;</w:t>
      </w:r>
    </w:p>
    <w:p w:rsidR="00E03CA4" w:rsidRDefault="00E03CA4">
      <w:pPr>
        <w:spacing w:line="58" w:lineRule="exact"/>
        <w:rPr>
          <w:rFonts w:ascii="Times New Roman" w:eastAsia="Times New Roman" w:hAnsi="Times New Roman"/>
          <w:sz w:val="24"/>
        </w:rPr>
      </w:pPr>
    </w:p>
    <w:p w:rsidR="00E03CA4" w:rsidRDefault="00F44130">
      <w:pPr>
        <w:numPr>
          <w:ilvl w:val="0"/>
          <w:numId w:val="16"/>
        </w:numPr>
        <w:tabs>
          <w:tab w:val="left" w:pos="823"/>
        </w:tabs>
        <w:spacing w:line="214" w:lineRule="auto"/>
        <w:ind w:right="20" w:firstLine="568"/>
        <w:jc w:val="both"/>
        <w:rPr>
          <w:rFonts w:ascii="Times New Roman" w:eastAsia="Times New Roman" w:hAnsi="Times New Roman"/>
          <w:sz w:val="24"/>
        </w:rPr>
      </w:pPr>
      <w:r>
        <w:rPr>
          <w:rFonts w:ascii="Times New Roman" w:eastAsia="Times New Roman" w:hAnsi="Times New Roman"/>
          <w:sz w:val="24"/>
        </w:rPr>
        <w:t>СНиП 2.04.02-84 «Водоснабжение. Наружные сети и сооружения» (в редакции от 01.01.2004);</w:t>
      </w:r>
    </w:p>
    <w:p w:rsidR="00E03CA4" w:rsidRDefault="00E03CA4">
      <w:pPr>
        <w:spacing w:line="1" w:lineRule="exact"/>
        <w:rPr>
          <w:rFonts w:ascii="Times New Roman" w:eastAsia="Times New Roman" w:hAnsi="Times New Roman"/>
          <w:sz w:val="24"/>
        </w:rPr>
      </w:pPr>
    </w:p>
    <w:p w:rsidR="00E03CA4" w:rsidRDefault="00F44130">
      <w:pPr>
        <w:numPr>
          <w:ilvl w:val="0"/>
          <w:numId w:val="16"/>
        </w:numPr>
        <w:tabs>
          <w:tab w:val="left" w:pos="800"/>
        </w:tabs>
        <w:spacing w:line="0" w:lineRule="atLeast"/>
        <w:ind w:left="800" w:hanging="232"/>
        <w:jc w:val="both"/>
        <w:rPr>
          <w:rFonts w:ascii="Times New Roman" w:eastAsia="Times New Roman" w:hAnsi="Times New Roman"/>
          <w:sz w:val="24"/>
        </w:rPr>
      </w:pPr>
      <w:r>
        <w:rPr>
          <w:rFonts w:ascii="Times New Roman" w:eastAsia="Times New Roman" w:hAnsi="Times New Roman"/>
          <w:sz w:val="24"/>
        </w:rPr>
        <w:t>Водного кодекса Российской Федерации;</w:t>
      </w:r>
    </w:p>
    <w:p w:rsidR="00E03CA4" w:rsidRDefault="00F44130">
      <w:pPr>
        <w:numPr>
          <w:ilvl w:val="0"/>
          <w:numId w:val="16"/>
        </w:numPr>
        <w:tabs>
          <w:tab w:val="left" w:pos="820"/>
        </w:tabs>
        <w:spacing w:line="0" w:lineRule="atLeast"/>
        <w:ind w:left="820" w:hanging="252"/>
        <w:jc w:val="both"/>
        <w:rPr>
          <w:rFonts w:ascii="Times New Roman" w:eastAsia="Times New Roman" w:hAnsi="Times New Roman"/>
          <w:sz w:val="24"/>
        </w:rPr>
      </w:pPr>
      <w:r>
        <w:rPr>
          <w:rFonts w:ascii="Times New Roman" w:eastAsia="Times New Roman" w:hAnsi="Times New Roman"/>
          <w:sz w:val="24"/>
        </w:rPr>
        <w:t>СНиП 2.04.03-85 «Канализация. Наружные сети и сооружения» (в редакции от</w:t>
      </w:r>
    </w:p>
    <w:p w:rsidR="00E03CA4" w:rsidRDefault="00F44130">
      <w:pPr>
        <w:spacing w:line="0" w:lineRule="atLeast"/>
        <w:jc w:val="both"/>
        <w:rPr>
          <w:rFonts w:ascii="Times New Roman" w:eastAsia="Times New Roman" w:hAnsi="Times New Roman"/>
          <w:sz w:val="24"/>
        </w:rPr>
      </w:pPr>
      <w:r>
        <w:rPr>
          <w:rFonts w:ascii="Times New Roman" w:eastAsia="Times New Roman" w:hAnsi="Times New Roman"/>
          <w:sz w:val="24"/>
        </w:rPr>
        <w:t>28.05.1986);</w:t>
      </w:r>
    </w:p>
    <w:p w:rsidR="00E03CA4" w:rsidRDefault="00E03CA4">
      <w:pPr>
        <w:spacing w:line="58" w:lineRule="exact"/>
        <w:rPr>
          <w:rFonts w:ascii="Times New Roman" w:eastAsia="Times New Roman" w:hAnsi="Times New Roman"/>
          <w:sz w:val="24"/>
        </w:rPr>
      </w:pPr>
    </w:p>
    <w:p w:rsidR="00E03CA4" w:rsidRDefault="00F44130">
      <w:pPr>
        <w:numPr>
          <w:ilvl w:val="0"/>
          <w:numId w:val="16"/>
        </w:numPr>
        <w:tabs>
          <w:tab w:val="left" w:pos="823"/>
        </w:tabs>
        <w:spacing w:line="214" w:lineRule="auto"/>
        <w:ind w:firstLine="568"/>
        <w:jc w:val="both"/>
        <w:rPr>
          <w:rFonts w:ascii="Times New Roman" w:eastAsia="Times New Roman" w:hAnsi="Times New Roman"/>
          <w:sz w:val="24"/>
        </w:rPr>
      </w:pPr>
      <w:r>
        <w:rPr>
          <w:rFonts w:ascii="Times New Roman" w:eastAsia="Times New Roman" w:hAnsi="Times New Roman"/>
          <w:sz w:val="24"/>
        </w:rPr>
        <w:t>СНиП 2.04.01-85 «Внутренний водопровод и канализация зданий» (в редакции от 01.01.2003);</w:t>
      </w:r>
    </w:p>
    <w:p w:rsidR="00E03CA4" w:rsidRDefault="00E03CA4">
      <w:pPr>
        <w:spacing w:line="59" w:lineRule="exact"/>
        <w:rPr>
          <w:rFonts w:ascii="Times New Roman" w:eastAsia="Times New Roman" w:hAnsi="Times New Roman"/>
          <w:sz w:val="24"/>
        </w:rPr>
      </w:pPr>
    </w:p>
    <w:p w:rsidR="00E03CA4" w:rsidRDefault="00F44130">
      <w:pPr>
        <w:numPr>
          <w:ilvl w:val="0"/>
          <w:numId w:val="16"/>
        </w:numPr>
        <w:tabs>
          <w:tab w:val="left" w:pos="835"/>
        </w:tabs>
        <w:spacing w:line="214" w:lineRule="auto"/>
        <w:ind w:firstLine="568"/>
        <w:jc w:val="both"/>
        <w:rPr>
          <w:rFonts w:ascii="Times New Roman" w:eastAsia="Times New Roman" w:hAnsi="Times New Roman"/>
          <w:sz w:val="24"/>
        </w:rPr>
      </w:pPr>
      <w:r>
        <w:rPr>
          <w:rFonts w:ascii="Times New Roman" w:eastAsia="Times New Roman" w:hAnsi="Times New Roman"/>
          <w:sz w:val="24"/>
        </w:rPr>
        <w:t>СанПиН 2.1.4.1074-01 «Питьевая вода. Гигиенические требования к качеству центральных систем питьевого водоснабжения»;</w:t>
      </w:r>
    </w:p>
    <w:p w:rsidR="00E03CA4" w:rsidRDefault="00E03CA4">
      <w:pPr>
        <w:spacing w:line="1" w:lineRule="exact"/>
        <w:rPr>
          <w:rFonts w:ascii="Times New Roman" w:eastAsia="Times New Roman" w:hAnsi="Times New Roman"/>
          <w:sz w:val="24"/>
        </w:rPr>
      </w:pPr>
    </w:p>
    <w:p w:rsidR="00E03CA4" w:rsidRDefault="00F44130">
      <w:pPr>
        <w:numPr>
          <w:ilvl w:val="0"/>
          <w:numId w:val="16"/>
        </w:numPr>
        <w:tabs>
          <w:tab w:val="left" w:pos="880"/>
        </w:tabs>
        <w:spacing w:line="0" w:lineRule="atLeast"/>
        <w:ind w:left="880" w:hanging="312"/>
        <w:jc w:val="both"/>
        <w:rPr>
          <w:rFonts w:ascii="Times New Roman" w:eastAsia="Times New Roman" w:hAnsi="Times New Roman"/>
          <w:sz w:val="24"/>
        </w:rPr>
      </w:pPr>
      <w:r>
        <w:rPr>
          <w:rFonts w:ascii="Times New Roman" w:eastAsia="Times New Roman" w:hAnsi="Times New Roman"/>
          <w:sz w:val="24"/>
        </w:rPr>
        <w:t>СанПиН  2.1.5.980-00  «Гигиенические  требования  к  охране   поверхностных</w:t>
      </w:r>
    </w:p>
    <w:p w:rsidR="00E03CA4" w:rsidRDefault="00F44130">
      <w:pPr>
        <w:spacing w:line="0" w:lineRule="atLeast"/>
        <w:jc w:val="both"/>
        <w:rPr>
          <w:rFonts w:ascii="Times New Roman" w:eastAsia="Times New Roman" w:hAnsi="Times New Roman"/>
          <w:sz w:val="24"/>
        </w:rPr>
      </w:pPr>
      <w:r>
        <w:rPr>
          <w:rFonts w:ascii="Times New Roman" w:eastAsia="Times New Roman" w:hAnsi="Times New Roman"/>
          <w:sz w:val="24"/>
        </w:rPr>
        <w:t>вод».</w:t>
      </w: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00" w:lineRule="exact"/>
        <w:rPr>
          <w:rFonts w:ascii="Times New Roman" w:eastAsia="Times New Roman" w:hAnsi="Times New Roman"/>
        </w:rPr>
      </w:pPr>
    </w:p>
    <w:p w:rsidR="00E03CA4" w:rsidRDefault="00E03CA4">
      <w:pPr>
        <w:spacing w:line="210" w:lineRule="exact"/>
        <w:rPr>
          <w:rFonts w:ascii="Times New Roman" w:eastAsia="Times New Roman" w:hAnsi="Times New Roman"/>
        </w:rPr>
      </w:pPr>
    </w:p>
    <w:p w:rsidR="00E03CA4" w:rsidRDefault="00F44130">
      <w:pPr>
        <w:spacing w:line="0" w:lineRule="atLeast"/>
        <w:jc w:val="right"/>
        <w:rPr>
          <w:rFonts w:ascii="Arial" w:eastAsia="Arial" w:hAnsi="Arial"/>
        </w:rPr>
      </w:pPr>
      <w:r>
        <w:rPr>
          <w:rFonts w:ascii="Arial" w:eastAsia="Arial" w:hAnsi="Arial"/>
        </w:rPr>
        <w:t>23</w:t>
      </w:r>
    </w:p>
    <w:sectPr w:rsidR="00E03CA4" w:rsidSect="00E03CA4">
      <w:pgSz w:w="11900" w:h="16838"/>
      <w:pgMar w:top="1127" w:right="1120" w:bottom="666" w:left="1700" w:header="0" w:footer="0" w:gutter="0"/>
      <w:cols w:space="0" w:equalWidth="0">
        <w:col w:w="9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C5" w:rsidRDefault="009114C5" w:rsidP="00F44130">
      <w:r>
        <w:separator/>
      </w:r>
    </w:p>
  </w:endnote>
  <w:endnote w:type="continuationSeparator" w:id="1">
    <w:p w:rsidR="009114C5" w:rsidRDefault="009114C5" w:rsidP="00F44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C5" w:rsidRDefault="009114C5" w:rsidP="00F44130">
      <w:r>
        <w:separator/>
      </w:r>
    </w:p>
  </w:footnote>
  <w:footnote w:type="continuationSeparator" w:id="1">
    <w:p w:rsidR="009114C5" w:rsidRDefault="009114C5" w:rsidP="00F4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A906E556">
      <w:start w:val="4"/>
      <w:numFmt w:val="decimal"/>
      <w:lvlText w:val="1.%1"/>
      <w:lvlJc w:val="left"/>
    </w:lvl>
    <w:lvl w:ilvl="1" w:tplc="DAA4722E">
      <w:start w:val="1"/>
      <w:numFmt w:val="bullet"/>
      <w:lvlText w:val=""/>
      <w:lvlJc w:val="left"/>
    </w:lvl>
    <w:lvl w:ilvl="2" w:tplc="F33619A4">
      <w:start w:val="1"/>
      <w:numFmt w:val="bullet"/>
      <w:lvlText w:val=""/>
      <w:lvlJc w:val="left"/>
    </w:lvl>
    <w:lvl w:ilvl="3" w:tplc="0B668984">
      <w:start w:val="1"/>
      <w:numFmt w:val="bullet"/>
      <w:lvlText w:val=""/>
      <w:lvlJc w:val="left"/>
    </w:lvl>
    <w:lvl w:ilvl="4" w:tplc="23B8CA0E">
      <w:start w:val="1"/>
      <w:numFmt w:val="bullet"/>
      <w:lvlText w:val=""/>
      <w:lvlJc w:val="left"/>
    </w:lvl>
    <w:lvl w:ilvl="5" w:tplc="20DCDC26">
      <w:start w:val="1"/>
      <w:numFmt w:val="bullet"/>
      <w:lvlText w:val=""/>
      <w:lvlJc w:val="left"/>
    </w:lvl>
    <w:lvl w:ilvl="6" w:tplc="1A548F7A">
      <w:start w:val="1"/>
      <w:numFmt w:val="bullet"/>
      <w:lvlText w:val=""/>
      <w:lvlJc w:val="left"/>
    </w:lvl>
    <w:lvl w:ilvl="7" w:tplc="DE88A598">
      <w:start w:val="1"/>
      <w:numFmt w:val="bullet"/>
      <w:lvlText w:val=""/>
      <w:lvlJc w:val="left"/>
    </w:lvl>
    <w:lvl w:ilvl="8" w:tplc="330A6D30">
      <w:start w:val="1"/>
      <w:numFmt w:val="bullet"/>
      <w:lvlText w:val=""/>
      <w:lvlJc w:val="left"/>
    </w:lvl>
  </w:abstractNum>
  <w:abstractNum w:abstractNumId="1">
    <w:nsid w:val="00000002"/>
    <w:multiLevelType w:val="hybridMultilevel"/>
    <w:tmpl w:val="5BD062C2"/>
    <w:lvl w:ilvl="0" w:tplc="56A462C8">
      <w:start w:val="1"/>
      <w:numFmt w:val="bullet"/>
      <w:lvlText w:val="-"/>
      <w:lvlJc w:val="left"/>
    </w:lvl>
    <w:lvl w:ilvl="1" w:tplc="E98EA2B2">
      <w:start w:val="1"/>
      <w:numFmt w:val="bullet"/>
      <w:lvlText w:val=""/>
      <w:lvlJc w:val="left"/>
    </w:lvl>
    <w:lvl w:ilvl="2" w:tplc="F6ACBAA0">
      <w:start w:val="1"/>
      <w:numFmt w:val="bullet"/>
      <w:lvlText w:val=""/>
      <w:lvlJc w:val="left"/>
    </w:lvl>
    <w:lvl w:ilvl="3" w:tplc="055CFC14">
      <w:start w:val="1"/>
      <w:numFmt w:val="bullet"/>
      <w:lvlText w:val=""/>
      <w:lvlJc w:val="left"/>
    </w:lvl>
    <w:lvl w:ilvl="4" w:tplc="19FE9A4C">
      <w:start w:val="1"/>
      <w:numFmt w:val="bullet"/>
      <w:lvlText w:val=""/>
      <w:lvlJc w:val="left"/>
    </w:lvl>
    <w:lvl w:ilvl="5" w:tplc="F2FE868A">
      <w:start w:val="1"/>
      <w:numFmt w:val="bullet"/>
      <w:lvlText w:val=""/>
      <w:lvlJc w:val="left"/>
    </w:lvl>
    <w:lvl w:ilvl="6" w:tplc="C37035FC">
      <w:start w:val="1"/>
      <w:numFmt w:val="bullet"/>
      <w:lvlText w:val=""/>
      <w:lvlJc w:val="left"/>
    </w:lvl>
    <w:lvl w:ilvl="7" w:tplc="57D4C810">
      <w:start w:val="1"/>
      <w:numFmt w:val="bullet"/>
      <w:lvlText w:val=""/>
      <w:lvlJc w:val="left"/>
    </w:lvl>
    <w:lvl w:ilvl="8" w:tplc="88B40312">
      <w:start w:val="1"/>
      <w:numFmt w:val="bullet"/>
      <w:lvlText w:val=""/>
      <w:lvlJc w:val="left"/>
    </w:lvl>
  </w:abstractNum>
  <w:abstractNum w:abstractNumId="2">
    <w:nsid w:val="00000003"/>
    <w:multiLevelType w:val="hybridMultilevel"/>
    <w:tmpl w:val="12200854"/>
    <w:lvl w:ilvl="0" w:tplc="02A6D162">
      <w:start w:val="1"/>
      <w:numFmt w:val="decimal"/>
      <w:lvlText w:val="%1)"/>
      <w:lvlJc w:val="left"/>
    </w:lvl>
    <w:lvl w:ilvl="1" w:tplc="2B8AC0CC">
      <w:start w:val="1"/>
      <w:numFmt w:val="bullet"/>
      <w:lvlText w:val="-"/>
      <w:lvlJc w:val="left"/>
    </w:lvl>
    <w:lvl w:ilvl="2" w:tplc="C504A5BE">
      <w:start w:val="1"/>
      <w:numFmt w:val="bullet"/>
      <w:lvlText w:val=""/>
      <w:lvlJc w:val="left"/>
    </w:lvl>
    <w:lvl w:ilvl="3" w:tplc="DA6AA1D6">
      <w:start w:val="1"/>
      <w:numFmt w:val="bullet"/>
      <w:lvlText w:val=""/>
      <w:lvlJc w:val="left"/>
    </w:lvl>
    <w:lvl w:ilvl="4" w:tplc="07F0D45E">
      <w:start w:val="1"/>
      <w:numFmt w:val="bullet"/>
      <w:lvlText w:val=""/>
      <w:lvlJc w:val="left"/>
    </w:lvl>
    <w:lvl w:ilvl="5" w:tplc="CD8C2BC4">
      <w:start w:val="1"/>
      <w:numFmt w:val="bullet"/>
      <w:lvlText w:val=""/>
      <w:lvlJc w:val="left"/>
    </w:lvl>
    <w:lvl w:ilvl="6" w:tplc="554A4794">
      <w:start w:val="1"/>
      <w:numFmt w:val="bullet"/>
      <w:lvlText w:val=""/>
      <w:lvlJc w:val="left"/>
    </w:lvl>
    <w:lvl w:ilvl="7" w:tplc="72BE80B6">
      <w:start w:val="1"/>
      <w:numFmt w:val="bullet"/>
      <w:lvlText w:val=""/>
      <w:lvlJc w:val="left"/>
    </w:lvl>
    <w:lvl w:ilvl="8" w:tplc="291EE72A">
      <w:start w:val="1"/>
      <w:numFmt w:val="bullet"/>
      <w:lvlText w:val=""/>
      <w:lvlJc w:val="left"/>
    </w:lvl>
  </w:abstractNum>
  <w:abstractNum w:abstractNumId="3">
    <w:nsid w:val="00000004"/>
    <w:multiLevelType w:val="hybridMultilevel"/>
    <w:tmpl w:val="4DB127F8"/>
    <w:lvl w:ilvl="0" w:tplc="BE484AC4">
      <w:start w:val="1"/>
      <w:numFmt w:val="bullet"/>
      <w:lvlText w:val="-"/>
      <w:lvlJc w:val="left"/>
    </w:lvl>
    <w:lvl w:ilvl="1" w:tplc="B1A48D66">
      <w:start w:val="1"/>
      <w:numFmt w:val="bullet"/>
      <w:lvlText w:val=""/>
      <w:lvlJc w:val="left"/>
    </w:lvl>
    <w:lvl w:ilvl="2" w:tplc="097C4E2C">
      <w:start w:val="1"/>
      <w:numFmt w:val="bullet"/>
      <w:lvlText w:val=""/>
      <w:lvlJc w:val="left"/>
    </w:lvl>
    <w:lvl w:ilvl="3" w:tplc="49025CA0">
      <w:start w:val="1"/>
      <w:numFmt w:val="bullet"/>
      <w:lvlText w:val=""/>
      <w:lvlJc w:val="left"/>
    </w:lvl>
    <w:lvl w:ilvl="4" w:tplc="FE243DC6">
      <w:start w:val="1"/>
      <w:numFmt w:val="bullet"/>
      <w:lvlText w:val=""/>
      <w:lvlJc w:val="left"/>
    </w:lvl>
    <w:lvl w:ilvl="5" w:tplc="582C09B2">
      <w:start w:val="1"/>
      <w:numFmt w:val="bullet"/>
      <w:lvlText w:val=""/>
      <w:lvlJc w:val="left"/>
    </w:lvl>
    <w:lvl w:ilvl="6" w:tplc="56E271FE">
      <w:start w:val="1"/>
      <w:numFmt w:val="bullet"/>
      <w:lvlText w:val=""/>
      <w:lvlJc w:val="left"/>
    </w:lvl>
    <w:lvl w:ilvl="7" w:tplc="AD201F4E">
      <w:start w:val="1"/>
      <w:numFmt w:val="bullet"/>
      <w:lvlText w:val=""/>
      <w:lvlJc w:val="left"/>
    </w:lvl>
    <w:lvl w:ilvl="8" w:tplc="4336C130">
      <w:start w:val="1"/>
      <w:numFmt w:val="bullet"/>
      <w:lvlText w:val=""/>
      <w:lvlJc w:val="left"/>
    </w:lvl>
  </w:abstractNum>
  <w:abstractNum w:abstractNumId="4">
    <w:nsid w:val="00000005"/>
    <w:multiLevelType w:val="hybridMultilevel"/>
    <w:tmpl w:val="0216231A"/>
    <w:lvl w:ilvl="0" w:tplc="3B92AC2C">
      <w:start w:val="1"/>
      <w:numFmt w:val="bullet"/>
      <w:lvlText w:val="-"/>
      <w:lvlJc w:val="left"/>
    </w:lvl>
    <w:lvl w:ilvl="1" w:tplc="932ECA90">
      <w:start w:val="1"/>
      <w:numFmt w:val="bullet"/>
      <w:lvlText w:val=""/>
      <w:lvlJc w:val="left"/>
    </w:lvl>
    <w:lvl w:ilvl="2" w:tplc="6ADE2BE4">
      <w:start w:val="1"/>
      <w:numFmt w:val="bullet"/>
      <w:lvlText w:val=""/>
      <w:lvlJc w:val="left"/>
    </w:lvl>
    <w:lvl w:ilvl="3" w:tplc="487C3C06">
      <w:start w:val="1"/>
      <w:numFmt w:val="bullet"/>
      <w:lvlText w:val=""/>
      <w:lvlJc w:val="left"/>
    </w:lvl>
    <w:lvl w:ilvl="4" w:tplc="075A4D7E">
      <w:start w:val="1"/>
      <w:numFmt w:val="bullet"/>
      <w:lvlText w:val=""/>
      <w:lvlJc w:val="left"/>
    </w:lvl>
    <w:lvl w:ilvl="5" w:tplc="356CC456">
      <w:start w:val="1"/>
      <w:numFmt w:val="bullet"/>
      <w:lvlText w:val=""/>
      <w:lvlJc w:val="left"/>
    </w:lvl>
    <w:lvl w:ilvl="6" w:tplc="98AA3262">
      <w:start w:val="1"/>
      <w:numFmt w:val="bullet"/>
      <w:lvlText w:val=""/>
      <w:lvlJc w:val="left"/>
    </w:lvl>
    <w:lvl w:ilvl="7" w:tplc="3EEC5F5C">
      <w:start w:val="1"/>
      <w:numFmt w:val="bullet"/>
      <w:lvlText w:val=""/>
      <w:lvlJc w:val="left"/>
    </w:lvl>
    <w:lvl w:ilvl="8" w:tplc="C646E14E">
      <w:start w:val="1"/>
      <w:numFmt w:val="bullet"/>
      <w:lvlText w:val=""/>
      <w:lvlJc w:val="left"/>
    </w:lvl>
  </w:abstractNum>
  <w:abstractNum w:abstractNumId="5">
    <w:nsid w:val="00000006"/>
    <w:multiLevelType w:val="hybridMultilevel"/>
    <w:tmpl w:val="1F16E9E8"/>
    <w:lvl w:ilvl="0" w:tplc="1518A0D4">
      <w:start w:val="1"/>
      <w:numFmt w:val="bullet"/>
      <w:lvlText w:val="-"/>
      <w:lvlJc w:val="left"/>
    </w:lvl>
    <w:lvl w:ilvl="1" w:tplc="4EDE0C98">
      <w:start w:val="1"/>
      <w:numFmt w:val="bullet"/>
      <w:lvlText w:val=""/>
      <w:lvlJc w:val="left"/>
    </w:lvl>
    <w:lvl w:ilvl="2" w:tplc="77E63944">
      <w:start w:val="1"/>
      <w:numFmt w:val="bullet"/>
      <w:lvlText w:val=""/>
      <w:lvlJc w:val="left"/>
    </w:lvl>
    <w:lvl w:ilvl="3" w:tplc="726629FE">
      <w:start w:val="1"/>
      <w:numFmt w:val="bullet"/>
      <w:lvlText w:val=""/>
      <w:lvlJc w:val="left"/>
    </w:lvl>
    <w:lvl w:ilvl="4" w:tplc="6C5ECAA8">
      <w:start w:val="1"/>
      <w:numFmt w:val="bullet"/>
      <w:lvlText w:val=""/>
      <w:lvlJc w:val="left"/>
    </w:lvl>
    <w:lvl w:ilvl="5" w:tplc="0D2A6330">
      <w:start w:val="1"/>
      <w:numFmt w:val="bullet"/>
      <w:lvlText w:val=""/>
      <w:lvlJc w:val="left"/>
    </w:lvl>
    <w:lvl w:ilvl="6" w:tplc="B630C5F2">
      <w:start w:val="1"/>
      <w:numFmt w:val="bullet"/>
      <w:lvlText w:val=""/>
      <w:lvlJc w:val="left"/>
    </w:lvl>
    <w:lvl w:ilvl="7" w:tplc="5F36FFC6">
      <w:start w:val="1"/>
      <w:numFmt w:val="bullet"/>
      <w:lvlText w:val=""/>
      <w:lvlJc w:val="left"/>
    </w:lvl>
    <w:lvl w:ilvl="8" w:tplc="DB8AF940">
      <w:start w:val="1"/>
      <w:numFmt w:val="bullet"/>
      <w:lvlText w:val=""/>
      <w:lvlJc w:val="left"/>
    </w:lvl>
  </w:abstractNum>
  <w:abstractNum w:abstractNumId="6">
    <w:nsid w:val="00000007"/>
    <w:multiLevelType w:val="hybridMultilevel"/>
    <w:tmpl w:val="1190CDE6"/>
    <w:lvl w:ilvl="0" w:tplc="85D23CCE">
      <w:start w:val="1"/>
      <w:numFmt w:val="bullet"/>
      <w:lvlText w:val="-"/>
      <w:lvlJc w:val="left"/>
    </w:lvl>
    <w:lvl w:ilvl="1" w:tplc="1372667C">
      <w:start w:val="1"/>
      <w:numFmt w:val="bullet"/>
      <w:lvlText w:val=""/>
      <w:lvlJc w:val="left"/>
    </w:lvl>
    <w:lvl w:ilvl="2" w:tplc="1360CB50">
      <w:start w:val="1"/>
      <w:numFmt w:val="bullet"/>
      <w:lvlText w:val=""/>
      <w:lvlJc w:val="left"/>
    </w:lvl>
    <w:lvl w:ilvl="3" w:tplc="7494BA36">
      <w:start w:val="1"/>
      <w:numFmt w:val="bullet"/>
      <w:lvlText w:val=""/>
      <w:lvlJc w:val="left"/>
    </w:lvl>
    <w:lvl w:ilvl="4" w:tplc="1E48044E">
      <w:start w:val="1"/>
      <w:numFmt w:val="bullet"/>
      <w:lvlText w:val=""/>
      <w:lvlJc w:val="left"/>
    </w:lvl>
    <w:lvl w:ilvl="5" w:tplc="70CA8628">
      <w:start w:val="1"/>
      <w:numFmt w:val="bullet"/>
      <w:lvlText w:val=""/>
      <w:lvlJc w:val="left"/>
    </w:lvl>
    <w:lvl w:ilvl="6" w:tplc="4C28F168">
      <w:start w:val="1"/>
      <w:numFmt w:val="bullet"/>
      <w:lvlText w:val=""/>
      <w:lvlJc w:val="left"/>
    </w:lvl>
    <w:lvl w:ilvl="7" w:tplc="ADCAA34E">
      <w:start w:val="1"/>
      <w:numFmt w:val="bullet"/>
      <w:lvlText w:val=""/>
      <w:lvlJc w:val="left"/>
    </w:lvl>
    <w:lvl w:ilvl="8" w:tplc="54E4488E">
      <w:start w:val="1"/>
      <w:numFmt w:val="bullet"/>
      <w:lvlText w:val=""/>
      <w:lvlJc w:val="left"/>
    </w:lvl>
  </w:abstractNum>
  <w:abstractNum w:abstractNumId="7">
    <w:nsid w:val="00000008"/>
    <w:multiLevelType w:val="hybridMultilevel"/>
    <w:tmpl w:val="66EF438C"/>
    <w:lvl w:ilvl="0" w:tplc="CB028BD0">
      <w:start w:val="1"/>
      <w:numFmt w:val="bullet"/>
      <w:lvlText w:val="-"/>
      <w:lvlJc w:val="left"/>
    </w:lvl>
    <w:lvl w:ilvl="1" w:tplc="4044E324">
      <w:start w:val="1"/>
      <w:numFmt w:val="bullet"/>
      <w:lvlText w:val=""/>
      <w:lvlJc w:val="left"/>
    </w:lvl>
    <w:lvl w:ilvl="2" w:tplc="7BBAF4BE">
      <w:start w:val="1"/>
      <w:numFmt w:val="bullet"/>
      <w:lvlText w:val=""/>
      <w:lvlJc w:val="left"/>
    </w:lvl>
    <w:lvl w:ilvl="3" w:tplc="AFEC9812">
      <w:start w:val="1"/>
      <w:numFmt w:val="bullet"/>
      <w:lvlText w:val=""/>
      <w:lvlJc w:val="left"/>
    </w:lvl>
    <w:lvl w:ilvl="4" w:tplc="85CEC6AA">
      <w:start w:val="1"/>
      <w:numFmt w:val="bullet"/>
      <w:lvlText w:val=""/>
      <w:lvlJc w:val="left"/>
    </w:lvl>
    <w:lvl w:ilvl="5" w:tplc="1C541CAA">
      <w:start w:val="1"/>
      <w:numFmt w:val="bullet"/>
      <w:lvlText w:val=""/>
      <w:lvlJc w:val="left"/>
    </w:lvl>
    <w:lvl w:ilvl="6" w:tplc="F02A1DCE">
      <w:start w:val="1"/>
      <w:numFmt w:val="bullet"/>
      <w:lvlText w:val=""/>
      <w:lvlJc w:val="left"/>
    </w:lvl>
    <w:lvl w:ilvl="7" w:tplc="E5C66F8E">
      <w:start w:val="1"/>
      <w:numFmt w:val="bullet"/>
      <w:lvlText w:val=""/>
      <w:lvlJc w:val="left"/>
    </w:lvl>
    <w:lvl w:ilvl="8" w:tplc="30EE6C34">
      <w:start w:val="1"/>
      <w:numFmt w:val="bullet"/>
      <w:lvlText w:val=""/>
      <w:lvlJc w:val="left"/>
    </w:lvl>
  </w:abstractNum>
  <w:abstractNum w:abstractNumId="8">
    <w:nsid w:val="00000009"/>
    <w:multiLevelType w:val="hybridMultilevel"/>
    <w:tmpl w:val="140E0F76"/>
    <w:lvl w:ilvl="0" w:tplc="5FE08BBE">
      <w:start w:val="1"/>
      <w:numFmt w:val="decimal"/>
      <w:lvlText w:val="%1."/>
      <w:lvlJc w:val="left"/>
    </w:lvl>
    <w:lvl w:ilvl="1" w:tplc="6A5CA196">
      <w:start w:val="1"/>
      <w:numFmt w:val="bullet"/>
      <w:lvlText w:val=""/>
      <w:lvlJc w:val="left"/>
    </w:lvl>
    <w:lvl w:ilvl="2" w:tplc="64A6A50E">
      <w:start w:val="1"/>
      <w:numFmt w:val="bullet"/>
      <w:lvlText w:val=""/>
      <w:lvlJc w:val="left"/>
    </w:lvl>
    <w:lvl w:ilvl="3" w:tplc="9C96B1EE">
      <w:start w:val="1"/>
      <w:numFmt w:val="bullet"/>
      <w:lvlText w:val=""/>
      <w:lvlJc w:val="left"/>
    </w:lvl>
    <w:lvl w:ilvl="4" w:tplc="81AE76C4">
      <w:start w:val="1"/>
      <w:numFmt w:val="bullet"/>
      <w:lvlText w:val=""/>
      <w:lvlJc w:val="left"/>
    </w:lvl>
    <w:lvl w:ilvl="5" w:tplc="9A8800D8">
      <w:start w:val="1"/>
      <w:numFmt w:val="bullet"/>
      <w:lvlText w:val=""/>
      <w:lvlJc w:val="left"/>
    </w:lvl>
    <w:lvl w:ilvl="6" w:tplc="DDE40A96">
      <w:start w:val="1"/>
      <w:numFmt w:val="bullet"/>
      <w:lvlText w:val=""/>
      <w:lvlJc w:val="left"/>
    </w:lvl>
    <w:lvl w:ilvl="7" w:tplc="9D30EA92">
      <w:start w:val="1"/>
      <w:numFmt w:val="bullet"/>
      <w:lvlText w:val=""/>
      <w:lvlJc w:val="left"/>
    </w:lvl>
    <w:lvl w:ilvl="8" w:tplc="9126E0F4">
      <w:start w:val="1"/>
      <w:numFmt w:val="bullet"/>
      <w:lvlText w:val=""/>
      <w:lvlJc w:val="left"/>
    </w:lvl>
  </w:abstractNum>
  <w:abstractNum w:abstractNumId="9">
    <w:nsid w:val="0000000A"/>
    <w:multiLevelType w:val="hybridMultilevel"/>
    <w:tmpl w:val="3352255A"/>
    <w:lvl w:ilvl="0" w:tplc="13388B78">
      <w:start w:val="1"/>
      <w:numFmt w:val="bullet"/>
      <w:lvlText w:val="В"/>
      <w:lvlJc w:val="left"/>
    </w:lvl>
    <w:lvl w:ilvl="1" w:tplc="E4145676">
      <w:start w:val="2"/>
      <w:numFmt w:val="decimal"/>
      <w:lvlText w:val="1.1.%2"/>
      <w:lvlJc w:val="left"/>
    </w:lvl>
    <w:lvl w:ilvl="2" w:tplc="537AFDA6">
      <w:start w:val="1"/>
      <w:numFmt w:val="bullet"/>
      <w:lvlText w:val=""/>
      <w:lvlJc w:val="left"/>
    </w:lvl>
    <w:lvl w:ilvl="3" w:tplc="59685E1C">
      <w:start w:val="1"/>
      <w:numFmt w:val="bullet"/>
      <w:lvlText w:val=""/>
      <w:lvlJc w:val="left"/>
    </w:lvl>
    <w:lvl w:ilvl="4" w:tplc="C952DDD0">
      <w:start w:val="1"/>
      <w:numFmt w:val="bullet"/>
      <w:lvlText w:val=""/>
      <w:lvlJc w:val="left"/>
    </w:lvl>
    <w:lvl w:ilvl="5" w:tplc="2A625E40">
      <w:start w:val="1"/>
      <w:numFmt w:val="bullet"/>
      <w:lvlText w:val=""/>
      <w:lvlJc w:val="left"/>
    </w:lvl>
    <w:lvl w:ilvl="6" w:tplc="283CE416">
      <w:start w:val="1"/>
      <w:numFmt w:val="bullet"/>
      <w:lvlText w:val=""/>
      <w:lvlJc w:val="left"/>
    </w:lvl>
    <w:lvl w:ilvl="7" w:tplc="A84AA13A">
      <w:start w:val="1"/>
      <w:numFmt w:val="bullet"/>
      <w:lvlText w:val=""/>
      <w:lvlJc w:val="left"/>
    </w:lvl>
    <w:lvl w:ilvl="8" w:tplc="B6B6FB78">
      <w:start w:val="1"/>
      <w:numFmt w:val="bullet"/>
      <w:lvlText w:val=""/>
      <w:lvlJc w:val="left"/>
    </w:lvl>
  </w:abstractNum>
  <w:abstractNum w:abstractNumId="10">
    <w:nsid w:val="0000000B"/>
    <w:multiLevelType w:val="hybridMultilevel"/>
    <w:tmpl w:val="109CF92E"/>
    <w:lvl w:ilvl="0" w:tplc="6BDC5FC2">
      <w:start w:val="1"/>
      <w:numFmt w:val="decimal"/>
      <w:lvlText w:val="%1."/>
      <w:lvlJc w:val="left"/>
    </w:lvl>
    <w:lvl w:ilvl="1" w:tplc="022A7C24">
      <w:start w:val="1"/>
      <w:numFmt w:val="bullet"/>
      <w:lvlText w:val=""/>
      <w:lvlJc w:val="left"/>
    </w:lvl>
    <w:lvl w:ilvl="2" w:tplc="F3FCAE7E">
      <w:start w:val="1"/>
      <w:numFmt w:val="bullet"/>
      <w:lvlText w:val=""/>
      <w:lvlJc w:val="left"/>
    </w:lvl>
    <w:lvl w:ilvl="3" w:tplc="9E8C04A0">
      <w:start w:val="1"/>
      <w:numFmt w:val="bullet"/>
      <w:lvlText w:val=""/>
      <w:lvlJc w:val="left"/>
    </w:lvl>
    <w:lvl w:ilvl="4" w:tplc="CBFAE29E">
      <w:start w:val="1"/>
      <w:numFmt w:val="bullet"/>
      <w:lvlText w:val=""/>
      <w:lvlJc w:val="left"/>
    </w:lvl>
    <w:lvl w:ilvl="5" w:tplc="89C6EA2E">
      <w:start w:val="1"/>
      <w:numFmt w:val="bullet"/>
      <w:lvlText w:val=""/>
      <w:lvlJc w:val="left"/>
    </w:lvl>
    <w:lvl w:ilvl="6" w:tplc="6824AF02">
      <w:start w:val="1"/>
      <w:numFmt w:val="bullet"/>
      <w:lvlText w:val=""/>
      <w:lvlJc w:val="left"/>
    </w:lvl>
    <w:lvl w:ilvl="7" w:tplc="87CE6F96">
      <w:start w:val="1"/>
      <w:numFmt w:val="bullet"/>
      <w:lvlText w:val=""/>
      <w:lvlJc w:val="left"/>
    </w:lvl>
    <w:lvl w:ilvl="8" w:tplc="6F06B628">
      <w:start w:val="1"/>
      <w:numFmt w:val="bullet"/>
      <w:lvlText w:val=""/>
      <w:lvlJc w:val="left"/>
    </w:lvl>
  </w:abstractNum>
  <w:abstractNum w:abstractNumId="11">
    <w:nsid w:val="0000000C"/>
    <w:multiLevelType w:val="hybridMultilevel"/>
    <w:tmpl w:val="0DED7262"/>
    <w:lvl w:ilvl="0" w:tplc="65D03484">
      <w:start w:val="3"/>
      <w:numFmt w:val="decimal"/>
      <w:lvlText w:val="%1."/>
      <w:lvlJc w:val="left"/>
    </w:lvl>
    <w:lvl w:ilvl="1" w:tplc="13F027B2">
      <w:start w:val="1"/>
      <w:numFmt w:val="bullet"/>
      <w:lvlText w:val=""/>
      <w:lvlJc w:val="left"/>
    </w:lvl>
    <w:lvl w:ilvl="2" w:tplc="4CC236EC">
      <w:start w:val="1"/>
      <w:numFmt w:val="bullet"/>
      <w:lvlText w:val=""/>
      <w:lvlJc w:val="left"/>
    </w:lvl>
    <w:lvl w:ilvl="3" w:tplc="7994A638">
      <w:start w:val="1"/>
      <w:numFmt w:val="bullet"/>
      <w:lvlText w:val=""/>
      <w:lvlJc w:val="left"/>
    </w:lvl>
    <w:lvl w:ilvl="4" w:tplc="1CD22F28">
      <w:start w:val="1"/>
      <w:numFmt w:val="bullet"/>
      <w:lvlText w:val=""/>
      <w:lvlJc w:val="left"/>
    </w:lvl>
    <w:lvl w:ilvl="5" w:tplc="94FC2330">
      <w:start w:val="1"/>
      <w:numFmt w:val="bullet"/>
      <w:lvlText w:val=""/>
      <w:lvlJc w:val="left"/>
    </w:lvl>
    <w:lvl w:ilvl="6" w:tplc="3B3CC5E4">
      <w:start w:val="1"/>
      <w:numFmt w:val="bullet"/>
      <w:lvlText w:val=""/>
      <w:lvlJc w:val="left"/>
    </w:lvl>
    <w:lvl w:ilvl="7" w:tplc="47D65B84">
      <w:start w:val="1"/>
      <w:numFmt w:val="bullet"/>
      <w:lvlText w:val=""/>
      <w:lvlJc w:val="left"/>
    </w:lvl>
    <w:lvl w:ilvl="8" w:tplc="37E603FE">
      <w:start w:val="1"/>
      <w:numFmt w:val="bullet"/>
      <w:lvlText w:val=""/>
      <w:lvlJc w:val="left"/>
    </w:lvl>
  </w:abstractNum>
  <w:abstractNum w:abstractNumId="12">
    <w:nsid w:val="0000000D"/>
    <w:multiLevelType w:val="hybridMultilevel"/>
    <w:tmpl w:val="7FDCC232"/>
    <w:lvl w:ilvl="0" w:tplc="628283DA">
      <w:start w:val="1"/>
      <w:numFmt w:val="bullet"/>
      <w:lvlText w:val="В"/>
      <w:lvlJc w:val="left"/>
    </w:lvl>
    <w:lvl w:ilvl="1" w:tplc="A2EA7D64">
      <w:start w:val="1"/>
      <w:numFmt w:val="bullet"/>
      <w:lvlText w:val=""/>
      <w:lvlJc w:val="left"/>
    </w:lvl>
    <w:lvl w:ilvl="2" w:tplc="0D2811E8">
      <w:start w:val="1"/>
      <w:numFmt w:val="bullet"/>
      <w:lvlText w:val=""/>
      <w:lvlJc w:val="left"/>
    </w:lvl>
    <w:lvl w:ilvl="3" w:tplc="4C70C96E">
      <w:start w:val="1"/>
      <w:numFmt w:val="bullet"/>
      <w:lvlText w:val=""/>
      <w:lvlJc w:val="left"/>
    </w:lvl>
    <w:lvl w:ilvl="4" w:tplc="FD7877AA">
      <w:start w:val="1"/>
      <w:numFmt w:val="bullet"/>
      <w:lvlText w:val=""/>
      <w:lvlJc w:val="left"/>
    </w:lvl>
    <w:lvl w:ilvl="5" w:tplc="528C4C68">
      <w:start w:val="1"/>
      <w:numFmt w:val="bullet"/>
      <w:lvlText w:val=""/>
      <w:lvlJc w:val="left"/>
    </w:lvl>
    <w:lvl w:ilvl="6" w:tplc="845414C2">
      <w:start w:val="1"/>
      <w:numFmt w:val="bullet"/>
      <w:lvlText w:val=""/>
      <w:lvlJc w:val="left"/>
    </w:lvl>
    <w:lvl w:ilvl="7" w:tplc="95DED9D4">
      <w:start w:val="1"/>
      <w:numFmt w:val="bullet"/>
      <w:lvlText w:val=""/>
      <w:lvlJc w:val="left"/>
    </w:lvl>
    <w:lvl w:ilvl="8" w:tplc="43CC3C1E">
      <w:start w:val="1"/>
      <w:numFmt w:val="bullet"/>
      <w:lvlText w:val=""/>
      <w:lvlJc w:val="left"/>
    </w:lvl>
  </w:abstractNum>
  <w:abstractNum w:abstractNumId="13">
    <w:nsid w:val="0000000E"/>
    <w:multiLevelType w:val="hybridMultilevel"/>
    <w:tmpl w:val="1BEFD79E"/>
    <w:lvl w:ilvl="0" w:tplc="B90800A0">
      <w:start w:val="1"/>
      <w:numFmt w:val="bullet"/>
      <w:lvlText w:val="В"/>
      <w:lvlJc w:val="left"/>
    </w:lvl>
    <w:lvl w:ilvl="1" w:tplc="4D1CAC02">
      <w:start w:val="1"/>
      <w:numFmt w:val="decimal"/>
      <w:lvlText w:val="%2)"/>
      <w:lvlJc w:val="left"/>
    </w:lvl>
    <w:lvl w:ilvl="2" w:tplc="3C5A9E8A">
      <w:start w:val="1"/>
      <w:numFmt w:val="bullet"/>
      <w:lvlText w:val=""/>
      <w:lvlJc w:val="left"/>
    </w:lvl>
    <w:lvl w:ilvl="3" w:tplc="AEC68210">
      <w:start w:val="1"/>
      <w:numFmt w:val="bullet"/>
      <w:lvlText w:val=""/>
      <w:lvlJc w:val="left"/>
    </w:lvl>
    <w:lvl w:ilvl="4" w:tplc="10E6A9F4">
      <w:start w:val="1"/>
      <w:numFmt w:val="bullet"/>
      <w:lvlText w:val=""/>
      <w:lvlJc w:val="left"/>
    </w:lvl>
    <w:lvl w:ilvl="5" w:tplc="9D066BF0">
      <w:start w:val="1"/>
      <w:numFmt w:val="bullet"/>
      <w:lvlText w:val=""/>
      <w:lvlJc w:val="left"/>
    </w:lvl>
    <w:lvl w:ilvl="6" w:tplc="566AA6AC">
      <w:start w:val="1"/>
      <w:numFmt w:val="bullet"/>
      <w:lvlText w:val=""/>
      <w:lvlJc w:val="left"/>
    </w:lvl>
    <w:lvl w:ilvl="7" w:tplc="A61E6704">
      <w:start w:val="1"/>
      <w:numFmt w:val="bullet"/>
      <w:lvlText w:val=""/>
      <w:lvlJc w:val="left"/>
    </w:lvl>
    <w:lvl w:ilvl="8" w:tplc="857C7AE8">
      <w:start w:val="1"/>
      <w:numFmt w:val="bullet"/>
      <w:lvlText w:val=""/>
      <w:lvlJc w:val="left"/>
    </w:lvl>
  </w:abstractNum>
  <w:abstractNum w:abstractNumId="14">
    <w:nsid w:val="0000000F"/>
    <w:multiLevelType w:val="hybridMultilevel"/>
    <w:tmpl w:val="41A7C4C8"/>
    <w:lvl w:ilvl="0" w:tplc="A53EC52A">
      <w:start w:val="1"/>
      <w:numFmt w:val="bullet"/>
      <w:lvlText w:val="В"/>
      <w:lvlJc w:val="left"/>
    </w:lvl>
    <w:lvl w:ilvl="1" w:tplc="7980A460">
      <w:start w:val="1"/>
      <w:numFmt w:val="bullet"/>
      <w:lvlText w:val=""/>
      <w:lvlJc w:val="left"/>
    </w:lvl>
    <w:lvl w:ilvl="2" w:tplc="63DEDB5E">
      <w:start w:val="1"/>
      <w:numFmt w:val="bullet"/>
      <w:lvlText w:val=""/>
      <w:lvlJc w:val="left"/>
    </w:lvl>
    <w:lvl w:ilvl="3" w:tplc="4FC46F82">
      <w:start w:val="1"/>
      <w:numFmt w:val="bullet"/>
      <w:lvlText w:val=""/>
      <w:lvlJc w:val="left"/>
    </w:lvl>
    <w:lvl w:ilvl="4" w:tplc="599E6A58">
      <w:start w:val="1"/>
      <w:numFmt w:val="bullet"/>
      <w:lvlText w:val=""/>
      <w:lvlJc w:val="left"/>
    </w:lvl>
    <w:lvl w:ilvl="5" w:tplc="08BA395C">
      <w:start w:val="1"/>
      <w:numFmt w:val="bullet"/>
      <w:lvlText w:val=""/>
      <w:lvlJc w:val="left"/>
    </w:lvl>
    <w:lvl w:ilvl="6" w:tplc="0010D9FE">
      <w:start w:val="1"/>
      <w:numFmt w:val="bullet"/>
      <w:lvlText w:val=""/>
      <w:lvlJc w:val="left"/>
    </w:lvl>
    <w:lvl w:ilvl="7" w:tplc="9D38FE34">
      <w:start w:val="1"/>
      <w:numFmt w:val="bullet"/>
      <w:lvlText w:val=""/>
      <w:lvlJc w:val="left"/>
    </w:lvl>
    <w:lvl w:ilvl="8" w:tplc="B6D475E6">
      <w:start w:val="1"/>
      <w:numFmt w:val="bullet"/>
      <w:lvlText w:val=""/>
      <w:lvlJc w:val="left"/>
    </w:lvl>
  </w:abstractNum>
  <w:abstractNum w:abstractNumId="15">
    <w:nsid w:val="00000010"/>
    <w:multiLevelType w:val="hybridMultilevel"/>
    <w:tmpl w:val="6B68079A"/>
    <w:lvl w:ilvl="0" w:tplc="DD38628E">
      <w:start w:val="1"/>
      <w:numFmt w:val="decimal"/>
      <w:lvlText w:val="%1."/>
      <w:lvlJc w:val="left"/>
    </w:lvl>
    <w:lvl w:ilvl="1" w:tplc="786889BE">
      <w:start w:val="1"/>
      <w:numFmt w:val="bullet"/>
      <w:lvlText w:val=""/>
      <w:lvlJc w:val="left"/>
    </w:lvl>
    <w:lvl w:ilvl="2" w:tplc="E286B7B6">
      <w:start w:val="1"/>
      <w:numFmt w:val="bullet"/>
      <w:lvlText w:val=""/>
      <w:lvlJc w:val="left"/>
    </w:lvl>
    <w:lvl w:ilvl="3" w:tplc="40AC5AE6">
      <w:start w:val="1"/>
      <w:numFmt w:val="bullet"/>
      <w:lvlText w:val=""/>
      <w:lvlJc w:val="left"/>
    </w:lvl>
    <w:lvl w:ilvl="4" w:tplc="B5CCF78A">
      <w:start w:val="1"/>
      <w:numFmt w:val="bullet"/>
      <w:lvlText w:val=""/>
      <w:lvlJc w:val="left"/>
    </w:lvl>
    <w:lvl w:ilvl="5" w:tplc="F048AF82">
      <w:start w:val="1"/>
      <w:numFmt w:val="bullet"/>
      <w:lvlText w:val=""/>
      <w:lvlJc w:val="left"/>
    </w:lvl>
    <w:lvl w:ilvl="6" w:tplc="7FCAFF6E">
      <w:start w:val="1"/>
      <w:numFmt w:val="bullet"/>
      <w:lvlText w:val=""/>
      <w:lvlJc w:val="left"/>
    </w:lvl>
    <w:lvl w:ilvl="7" w:tplc="BF0CD6D2">
      <w:start w:val="1"/>
      <w:numFmt w:val="bullet"/>
      <w:lvlText w:val=""/>
      <w:lvlJc w:val="left"/>
    </w:lvl>
    <w:lvl w:ilvl="8" w:tplc="DC6E1CAC">
      <w:start w:val="1"/>
      <w:numFmt w:val="bullet"/>
      <w:lvlText w:val=""/>
      <w:lvlJc w:val="left"/>
    </w:lvl>
  </w:abstractNum>
  <w:abstractNum w:abstractNumId="16">
    <w:nsid w:val="0C8D3FE8"/>
    <w:multiLevelType w:val="hybridMultilevel"/>
    <w:tmpl w:val="D5B0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A27E5"/>
    <w:multiLevelType w:val="hybridMultilevel"/>
    <w:tmpl w:val="7A882490"/>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18">
    <w:nsid w:val="69F47E2C"/>
    <w:multiLevelType w:val="hybridMultilevel"/>
    <w:tmpl w:val="497C9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13F80"/>
    <w:multiLevelType w:val="hybridMultilevel"/>
    <w:tmpl w:val="9432A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F44130"/>
    <w:rsid w:val="000B2E64"/>
    <w:rsid w:val="000D775D"/>
    <w:rsid w:val="001E4C20"/>
    <w:rsid w:val="00420998"/>
    <w:rsid w:val="00475AF1"/>
    <w:rsid w:val="005768AC"/>
    <w:rsid w:val="007A2AC3"/>
    <w:rsid w:val="00832BC4"/>
    <w:rsid w:val="008F45B9"/>
    <w:rsid w:val="009114C5"/>
    <w:rsid w:val="00985EEE"/>
    <w:rsid w:val="009F5660"/>
    <w:rsid w:val="00A32C4F"/>
    <w:rsid w:val="00A7634C"/>
    <w:rsid w:val="00AE080C"/>
    <w:rsid w:val="00BE07AF"/>
    <w:rsid w:val="00BF290B"/>
    <w:rsid w:val="00C8316F"/>
    <w:rsid w:val="00CF2B9F"/>
    <w:rsid w:val="00E03CA4"/>
    <w:rsid w:val="00ED52D4"/>
    <w:rsid w:val="00F4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130"/>
    <w:pPr>
      <w:tabs>
        <w:tab w:val="center" w:pos="4677"/>
        <w:tab w:val="right" w:pos="9355"/>
      </w:tabs>
    </w:pPr>
  </w:style>
  <w:style w:type="character" w:customStyle="1" w:styleId="a4">
    <w:name w:val="Верхний колонтитул Знак"/>
    <w:basedOn w:val="a0"/>
    <w:link w:val="a3"/>
    <w:uiPriority w:val="99"/>
    <w:rsid w:val="00F44130"/>
  </w:style>
  <w:style w:type="paragraph" w:styleId="a5">
    <w:name w:val="footer"/>
    <w:basedOn w:val="a"/>
    <w:link w:val="a6"/>
    <w:uiPriority w:val="99"/>
    <w:unhideWhenUsed/>
    <w:rsid w:val="00F44130"/>
    <w:pPr>
      <w:tabs>
        <w:tab w:val="center" w:pos="4677"/>
        <w:tab w:val="right" w:pos="9355"/>
      </w:tabs>
    </w:pPr>
  </w:style>
  <w:style w:type="character" w:customStyle="1" w:styleId="a6">
    <w:name w:val="Нижний колонтитул Знак"/>
    <w:basedOn w:val="a0"/>
    <w:link w:val="a5"/>
    <w:uiPriority w:val="99"/>
    <w:rsid w:val="00F44130"/>
  </w:style>
  <w:style w:type="paragraph" w:styleId="a7">
    <w:name w:val="Balloon Text"/>
    <w:basedOn w:val="a"/>
    <w:link w:val="a8"/>
    <w:uiPriority w:val="99"/>
    <w:semiHidden/>
    <w:unhideWhenUsed/>
    <w:rsid w:val="000B2E64"/>
    <w:rPr>
      <w:rFonts w:ascii="Tahoma" w:hAnsi="Tahoma" w:cs="Tahoma"/>
      <w:sz w:val="16"/>
      <w:szCs w:val="16"/>
    </w:rPr>
  </w:style>
  <w:style w:type="character" w:customStyle="1" w:styleId="a8">
    <w:name w:val="Текст выноски Знак"/>
    <w:basedOn w:val="a0"/>
    <w:link w:val="a7"/>
    <w:uiPriority w:val="99"/>
    <w:semiHidden/>
    <w:rsid w:val="000B2E64"/>
    <w:rPr>
      <w:rFonts w:ascii="Tahoma" w:hAnsi="Tahoma" w:cs="Tahoma"/>
      <w:sz w:val="16"/>
      <w:szCs w:val="16"/>
    </w:rPr>
  </w:style>
  <w:style w:type="paragraph" w:styleId="a9">
    <w:name w:val="List Paragraph"/>
    <w:basedOn w:val="a"/>
    <w:uiPriority w:val="34"/>
    <w:qFormat/>
    <w:rsid w:val="005768AC"/>
    <w:pPr>
      <w:ind w:left="720"/>
      <w:contextualSpacing/>
    </w:pPr>
  </w:style>
  <w:style w:type="character" w:customStyle="1" w:styleId="2">
    <w:name w:val="Основной текст (2)_"/>
    <w:basedOn w:val="a0"/>
    <w:link w:val="20"/>
    <w:rsid w:val="00A32C4F"/>
    <w:rPr>
      <w:shd w:val="clear" w:color="auto" w:fill="FFFFFF"/>
    </w:rPr>
  </w:style>
  <w:style w:type="paragraph" w:customStyle="1" w:styleId="20">
    <w:name w:val="Основной текст (2)"/>
    <w:basedOn w:val="a"/>
    <w:link w:val="2"/>
    <w:rsid w:val="00A32C4F"/>
    <w:pPr>
      <w:widowControl w:val="0"/>
      <w:shd w:val="clear" w:color="auto" w:fill="FFFFFF"/>
      <w:spacing w:after="4860" w:line="240" w:lineRule="atLeast"/>
      <w:jc w:val="center"/>
    </w:p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новолетники</cp:lastModifiedBy>
  <cp:revision>13</cp:revision>
  <dcterms:created xsi:type="dcterms:W3CDTF">2018-04-13T02:20:00Z</dcterms:created>
  <dcterms:modified xsi:type="dcterms:W3CDTF">2018-04-13T05:37:00Z</dcterms:modified>
</cp:coreProperties>
</file>